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0814" w14:textId="54b0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Тарбағатай ауданының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2016 жылғы 11 наурыздағы N 34-3 шешімі. Шығыс Қазақстан облысының Әділет департаментінде 2016 жылғы 04 сәуірде N 4464 болып тіркелді. Күші жойылды - Шығыс Қазақстан облысы Тарбағатай аудандық мәслихатының 2019 жылғы 3 қаңтардағы № 33-10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Тарбағатай аудандық мәслихатының 03.01.2019 </w:t>
      </w:r>
      <w:r>
        <w:rPr>
          <w:rFonts w:ascii="Times New Roman"/>
          <w:b w:val="false"/>
          <w:i w:val="false"/>
          <w:color w:val="000000"/>
          <w:sz w:val="28"/>
        </w:rPr>
        <w:t>№ 33-10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Кодексінің 386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 сәйкес, Тарбағатай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Тарбағатай ауданының ауыл шаруашылығы мақсатындағы жерлерге жер салығының базалық мөлшерлемелері және бірыңғай жер салығының мөлшерлемелері 10 (он)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кейiн күнтiзбелiк он күн өткен соң қолданысқа енгiзiледі.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Мағжаев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