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016d" w14:textId="3d50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2016 жылғы 11 мамырдағы № 214 қаулысы. Шығыс Қазақстан облысының Әділет департаментінде 2016 жылғы 13 маусымда № 4560 болып тіркелді. Күші жойылды - Шығыс Қазақстан облысы Тарбағатай ауданы әкімдігінің 2017 жылғы 28 сәуірдегі № 178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Тарбағатай ауданы әкімдігінің 28.04.2017 № 178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жергiлiктi мемлекеттiк басқару және өзiн-өзi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"Білім туралы" Қазақстан Республикасының 2007 жылғы 27 шілдедегі Заңының 6-бабы 4-тармағының 8-1) тармақшасына сәйкес Тарбағатай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2016 жылға мектепке дейінгі тәрбие мен оқытуға мемлекеттік білім беру тапсырысы, жан басына шаққандағы қаржыландыру және ата-ананың ақы төлеу мөлшерлері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орындалуына бақылау жасау аудан әкімінің орынбасары Е.Сабырбаевқа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 11 "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мектепке дейінгі тәрбие мен оқытуға мемлекеттік білім беру тапсырмасын, жан басына шаққандағы қаржыландыру және ата-ананың ақы төлеу мөлшерлері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1435"/>
        <w:gridCol w:w="1559"/>
        <w:gridCol w:w="1559"/>
        <w:gridCol w:w="940"/>
        <w:gridCol w:w="941"/>
        <w:gridCol w:w="1435"/>
        <w:gridCol w:w="1560"/>
        <w:gridCol w:w="1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тәрбиеленушінің жан басына қаржыландыру мөлшері, теңге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,Республикалық бюджеттен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тәрбиеленушіге орташа шығынның құны, тенге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ата-аналар төлемінің мөлшері,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