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d5281" w14:textId="edd52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Ақсуат ауылындағы 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Ақсуат ауылдық округі әкімінің 2016 жылғы 28 қарашадағы № 153 шешімі. Шығыс Қазақстан облысының Әділет департаментінде 2016 жылғы 6 желтоқсанда № 4757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1993 жылғы 8 желтоқсандағы “Қазақстан Республикасының әкімшілік-аумақтық құрылысы туралы”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2016 жылғы 1 қарашасындағы Шығыс Қазақстан облыстық ономастикалық комиссияның қорытындысы негізінде және ауыл тұрғындарының пікірін ескере отырып Ақсуат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ТІ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Ақсуат ауылындағы Тұрар Рысқұлов атындағы көшенің біреуін "Қадыр Шыныбаев" атауымен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Ақсуат ауылдық округі әкімінің орынбасары С.Қасеновке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Ақсуат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Нұғиев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