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e6d8" w14:textId="bd7e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2016 жылғы 31 наурыздағы № 14 шешімі. Шығыс Қазақстан облысының Әділет департаментінде 2016 жылғы 25 сәуірде № 4517 болып тіркелді. Күші жойылды - Шығыс Қазақстан облысы Ұлан аудандық мәслихатының 2018 жылғы 28 наурыздағы № 183 шешімімен</w:t>
      </w:r>
    </w:p>
    <w:p>
      <w:pPr>
        <w:spacing w:after="0"/>
        <w:ind w:left="0"/>
        <w:jc w:val="both"/>
      </w:pPr>
      <w:bookmarkStart w:name="z38"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Ұлан аудандық мәслихатының 28.03.2018 № 183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Ұлан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Ұлан аудандық мәслихатының 2014 жылғы 30 маусымдағы № 195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3415 нөмірімен тіркелген, "Ұлан таңы" газетінің 2014 жылы 05 тамызда № 63 санында жарияланған).</w:t>
      </w:r>
      <w:r>
        <w:br/>
      </w:r>
      <w:r>
        <w:rPr>
          <w:rFonts w:ascii="Times New Roman"/>
          <w:b w:val="false"/>
          <w:i w:val="false"/>
          <w:color w:val="000000"/>
          <w:sz w:val="28"/>
        </w:rPr>
        <w:t xml:space="preserve">
      </w:t>
      </w:r>
      <w:r>
        <w:rPr>
          <w:rFonts w:ascii="Times New Roman"/>
          <w:b w:val="false"/>
          <w:i w:val="false"/>
          <w:color w:val="000000"/>
          <w:sz w:val="28"/>
        </w:rPr>
        <w:t>3. Осы шешім алғаш ресми жарияланған күннен кейін он күнтізбелік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Бережной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14 шешімімен бекітілді</w:t>
            </w:r>
          </w:p>
        </w:tc>
      </w:tr>
    </w:tbl>
    <w:bookmarkStart w:name="z43" w:id="1"/>
    <w:p>
      <w:pPr>
        <w:spacing w:after="0"/>
        <w:ind w:left="0"/>
        <w:jc w:val="left"/>
      </w:pPr>
      <w:r>
        <w:rPr>
          <w:rFonts w:ascii="Times New Roman"/>
          <w:b/>
          <w:i w:val="false"/>
          <w:color w:val="000000"/>
        </w:rPr>
        <w:t xml:space="preserve"> Әлеуметтік көмек көрсетудің, мөлшерлерін белгілеудің және мұқтаж азаматтардың жекелеген санаттарының тізбесін айқындаудың Қағидалары</w:t>
      </w:r>
    </w:p>
    <w:bookmarkEnd w:id="1"/>
    <w:p>
      <w:pPr>
        <w:spacing w:after="0"/>
        <w:ind w:left="0"/>
        <w:jc w:val="both"/>
      </w:pPr>
      <w:r>
        <w:rPr>
          <w:rFonts w:ascii="Times New Roman"/>
          <w:b w:val="false"/>
          <w:i w:val="false"/>
          <w:color w:val="ff0000"/>
          <w:sz w:val="28"/>
        </w:rPr>
        <w:t xml:space="preserve">
      Ескерту. Қағида жаңа редакцияда - Шығыс Қазақстан облысы Ұлан аудандық мәслихатының 30.03.2017 </w:t>
      </w:r>
      <w:r>
        <w:rPr>
          <w:rFonts w:ascii="Times New Roman"/>
          <w:b w:val="false"/>
          <w:i w:val="false"/>
          <w:color w:val="ff0000"/>
          <w:sz w:val="28"/>
        </w:rPr>
        <w:t>№ 88</w:t>
      </w:r>
      <w:r>
        <w:rPr>
          <w:rFonts w:ascii="Times New Roman"/>
          <w:b w:val="false"/>
          <w:i w:val="false"/>
          <w:color w:val="ff0000"/>
          <w:sz w:val="28"/>
        </w:rPr>
        <w:t xml:space="preserve"> шешімімен (алғашқы ресми жарияланған күнінен кейiн күнтізбелік он күн өткен соң қолданысқа енгiзiледi).</w:t>
      </w:r>
    </w:p>
    <w:p>
      <w:pPr>
        <w:spacing w:after="0"/>
        <w:ind w:left="0"/>
        <w:jc w:val="left"/>
      </w:pPr>
      <w:r>
        <w:rPr>
          <w:rFonts w:ascii="Times New Roman"/>
          <w:b/>
          <w:i w:val="false"/>
          <w:color w:val="000000"/>
        </w:rPr>
        <w:t xml:space="preserve"> 1. Жалпы қағидалар</w:t>
      </w:r>
    </w:p>
    <w:p>
      <w:pPr>
        <w:spacing w:after="0"/>
        <w:ind w:left="0"/>
        <w:jc w:val="both"/>
      </w:pPr>
      <w:r>
        <w:rPr>
          <w:rFonts w:ascii="Times New Roman"/>
          <w:b w:val="false"/>
          <w:i w:val="false"/>
          <w:color w:val="000000"/>
          <w:sz w:val="28"/>
        </w:rPr>
        <w:t>
      1. Әлеуметтік көмек көрсетудің, мөлшерлерін белгілеудің және мұқтаж азаматтардың жекелеген санаттарының тізбесін айқындаудың Қағидаларында (бұдан әрі – Қағидалар) пайдаланылатын негізгі терминдер мен ұғымдар:</w:t>
      </w:r>
    </w:p>
    <w:p>
      <w:pPr>
        <w:spacing w:after="0"/>
        <w:ind w:left="0"/>
        <w:jc w:val="both"/>
      </w:pPr>
      <w:r>
        <w:rPr>
          <w:rFonts w:ascii="Times New Roman"/>
          <w:b w:val="false"/>
          <w:i w:val="false"/>
          <w:color w:val="000000"/>
          <w:sz w:val="28"/>
        </w:rPr>
        <w:t>
      1) атаулы күндер – жалпы халықтық тарихи, рухани және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Ұлан ауданы әкімінің шешімімен құрылатын комиссия;</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ең төмен күнкөріс деңгейі</w:t>
      </w:r>
      <w:r>
        <w:rPr>
          <w:rFonts w:ascii="Times New Roman"/>
          <w:b w:val="false"/>
          <w:i w:val="false"/>
          <w:color w:val="000000"/>
          <w:sz w:val="28"/>
        </w:rPr>
        <w:t xml:space="preserve">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үлесi;</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"Ұлан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Шығыс Қазақстан облысы бойынша филиалы – "Әлеуметтік төлемдерді ведомствоаралық есептеу орталығы" Департаментінің Ұлан аудандық бөлімшесі;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кент округтері әкімінің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2) Осы Қағидалардың мақсаттары үшiн әлеуметтiк көмек ретiнде Ұлан ауданының жергілікті атқарушы органдары (бұдан әрі –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нысанда көрсететiн көмек түсiнiледi. </w:t>
      </w:r>
    </w:p>
    <w:p>
      <w:pPr>
        <w:spacing w:after="0"/>
        <w:ind w:left="0"/>
        <w:jc w:val="both"/>
      </w:pPr>
      <w:r>
        <w:rPr>
          <w:rFonts w:ascii="Times New Roman"/>
          <w:b w:val="false"/>
          <w:i w:val="false"/>
          <w:color w:val="000000"/>
          <w:sz w:val="28"/>
        </w:rPr>
        <w:t>
      3. Осы Қағидалар ауданның аумағында тіркелген тұлғаларға таралады.</w:t>
      </w:r>
    </w:p>
    <w:p>
      <w:pPr>
        <w:spacing w:after="0"/>
        <w:ind w:left="0"/>
        <w:jc w:val="both"/>
      </w:pPr>
      <w:r>
        <w:rPr>
          <w:rFonts w:ascii="Times New Roman"/>
          <w:b w:val="false"/>
          <w:i w:val="false"/>
          <w:color w:val="000000"/>
          <w:sz w:val="28"/>
        </w:rPr>
        <w:t>
      4. Адамға (отбасына)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5. Учаскелік және арнайы комиссиялар өз қызметін Шығыс Қазақстан облысының әкімдігі бекітетін қағидалардың негізінде жүзеге асырады.</w:t>
      </w:r>
    </w:p>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Start w:name="z8" w:id="2"/>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Ұлан ауданының әкімдігімен белгіленеді және Ұлан аудандық мәслихатының шешімімен бекітіледі.</w:t>
      </w:r>
    </w:p>
    <w:bookmarkEnd w:id="2"/>
    <w:bookmarkStart w:name="z41" w:id="3"/>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3"/>
    <w:bookmarkStart w:name="z42" w:id="4"/>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негіздемелер;</w:t>
      </w:r>
    </w:p>
    <w:bookmarkEnd w:id="4"/>
    <w:bookmarkStart w:name="z43" w:id="5"/>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аурудың болуы;</w:t>
      </w:r>
    </w:p>
    <w:bookmarkEnd w:id="5"/>
    <w:p>
      <w:pPr>
        <w:spacing w:after="0"/>
        <w:ind w:left="0"/>
        <w:jc w:val="both"/>
      </w:pPr>
      <w:r>
        <w:rPr>
          <w:rFonts w:ascii="Times New Roman"/>
          <w:b w:val="false"/>
          <w:i w:val="false"/>
          <w:color w:val="000000"/>
          <w:sz w:val="28"/>
        </w:rPr>
        <w:t>
      3) Ұлан аудандық мәслихатымен белгіленген ең төмен күнкөріс деңгейіне еселік қатынаста шектен аспайтын жан басына шаққандағы орташа табыстың болуы негіздеме болып табылады.</w:t>
      </w:r>
    </w:p>
    <w:bookmarkStart w:name="z9" w:id="6"/>
    <w:p>
      <w:pPr>
        <w:spacing w:after="0"/>
        <w:ind w:left="0"/>
        <w:jc w:val="both"/>
      </w:pPr>
      <w:r>
        <w:rPr>
          <w:rFonts w:ascii="Times New Roman"/>
          <w:b w:val="false"/>
          <w:i w:val="false"/>
          <w:color w:val="000000"/>
          <w:sz w:val="28"/>
        </w:rPr>
        <w:t xml:space="preserve">
      7. Әлеуметтік көмек алушылар санатының тізбесі: </w:t>
      </w:r>
    </w:p>
    <w:bookmarkEnd w:id="6"/>
    <w:p>
      <w:pPr>
        <w:spacing w:after="0"/>
        <w:ind w:left="0"/>
        <w:jc w:val="both"/>
      </w:pPr>
      <w:r>
        <w:rPr>
          <w:rFonts w:ascii="Times New Roman"/>
          <w:b w:val="false"/>
          <w:i w:val="false"/>
          <w:color w:val="000000"/>
          <w:sz w:val="28"/>
        </w:rPr>
        <w:t xml:space="preserve">
      1) жетімдік; </w:t>
      </w:r>
    </w:p>
    <w:p>
      <w:pPr>
        <w:spacing w:after="0"/>
        <w:ind w:left="0"/>
        <w:jc w:val="both"/>
      </w:pPr>
      <w:r>
        <w:rPr>
          <w:rFonts w:ascii="Times New Roman"/>
          <w:b w:val="false"/>
          <w:i w:val="false"/>
          <w:color w:val="000000"/>
          <w:sz w:val="28"/>
        </w:rPr>
        <w:t xml:space="preserve">
      2) ата-ананың қамқорлығынсыз қалу; </w:t>
      </w:r>
    </w:p>
    <w:p>
      <w:pPr>
        <w:spacing w:after="0"/>
        <w:ind w:left="0"/>
        <w:jc w:val="both"/>
      </w:pPr>
      <w:r>
        <w:rPr>
          <w:rFonts w:ascii="Times New Roman"/>
          <w:b w:val="false"/>
          <w:i w:val="false"/>
          <w:color w:val="000000"/>
          <w:sz w:val="28"/>
        </w:rPr>
        <w:t xml:space="preserve">
      3) кәмелетке толмағандардың қадағалаусыз қалуы, оның ішінде девианттық мінез-құлық; </w:t>
      </w:r>
    </w:p>
    <w:p>
      <w:pPr>
        <w:spacing w:after="0"/>
        <w:ind w:left="0"/>
        <w:jc w:val="both"/>
      </w:pPr>
      <w:r>
        <w:rPr>
          <w:rFonts w:ascii="Times New Roman"/>
          <w:b w:val="false"/>
          <w:i w:val="false"/>
          <w:color w:val="000000"/>
          <w:sz w:val="28"/>
        </w:rPr>
        <w:t>
      3-1) кәмелетке толмағандардың ерекше режимде ұстайтын білім беру ұйымдарында болуы;</w:t>
      </w:r>
    </w:p>
    <w:bookmarkStart w:name="z83" w:id="7"/>
    <w:p>
      <w:pPr>
        <w:spacing w:after="0"/>
        <w:ind w:left="0"/>
        <w:jc w:val="both"/>
      </w:pPr>
      <w:r>
        <w:rPr>
          <w:rFonts w:ascii="Times New Roman"/>
          <w:b w:val="false"/>
          <w:i w:val="false"/>
          <w:color w:val="000000"/>
          <w:sz w:val="28"/>
        </w:rPr>
        <w:t xml:space="preserve">
      4) үш жасқа дейінгі балалардың туғаннан бастапқы психофизикалық дамуы мүмкіндіктерінің шектелуі; </w:t>
      </w:r>
    </w:p>
    <w:bookmarkEnd w:id="7"/>
    <w:bookmarkStart w:name="z84" w:id="8"/>
    <w:p>
      <w:pPr>
        <w:spacing w:after="0"/>
        <w:ind w:left="0"/>
        <w:jc w:val="both"/>
      </w:pPr>
      <w:r>
        <w:rPr>
          <w:rFonts w:ascii="Times New Roman"/>
          <w:b w:val="false"/>
          <w:i w:val="false"/>
          <w:color w:val="000000"/>
          <w:sz w:val="28"/>
        </w:rPr>
        <w:t xml:space="preserve">
      5) дене және (немесе) ақыл-ой мүмкіндіктеріне байланысты организм функцияларының тұрақты бұзылуы; </w:t>
      </w:r>
    </w:p>
    <w:bookmarkEnd w:id="8"/>
    <w:bookmarkStart w:name="z85" w:id="9"/>
    <w:p>
      <w:pPr>
        <w:spacing w:after="0"/>
        <w:ind w:left="0"/>
        <w:jc w:val="both"/>
      </w:pPr>
      <w:r>
        <w:rPr>
          <w:rFonts w:ascii="Times New Roman"/>
          <w:b w:val="false"/>
          <w:i w:val="false"/>
          <w:color w:val="000000"/>
          <w:sz w:val="28"/>
        </w:rPr>
        <w:t xml:space="preserve">
      6) әлеуметтік мәні бар </w:t>
      </w:r>
      <w:r>
        <w:rPr>
          <w:rFonts w:ascii="Times New Roman"/>
          <w:b w:val="false"/>
          <w:i w:val="false"/>
          <w:color w:val="000000"/>
          <w:sz w:val="28"/>
        </w:rPr>
        <w:t>аурулардың</w:t>
      </w:r>
      <w:r>
        <w:rPr>
          <w:rFonts w:ascii="Times New Roman"/>
          <w:b w:val="false"/>
          <w:i w:val="false"/>
          <w:color w:val="000000"/>
          <w:sz w:val="28"/>
        </w:rPr>
        <w:t xml:space="preserve"> және айналасындағыларға қауіп төндіретін </w:t>
      </w:r>
      <w:r>
        <w:rPr>
          <w:rFonts w:ascii="Times New Roman"/>
          <w:b w:val="false"/>
          <w:i w:val="false"/>
          <w:color w:val="000000"/>
          <w:sz w:val="28"/>
        </w:rPr>
        <w:t>аурулардың</w:t>
      </w:r>
      <w:r>
        <w:rPr>
          <w:rFonts w:ascii="Times New Roman"/>
          <w:b w:val="false"/>
          <w:i w:val="false"/>
          <w:color w:val="000000"/>
          <w:sz w:val="28"/>
        </w:rPr>
        <w:t xml:space="preserve"> салдарынан тыныс-тіршілігінің шектелуі; </w:t>
      </w:r>
    </w:p>
    <w:bookmarkEnd w:id="9"/>
    <w:bookmarkStart w:name="z86" w:id="10"/>
    <w:p>
      <w:pPr>
        <w:spacing w:after="0"/>
        <w:ind w:left="0"/>
        <w:jc w:val="both"/>
      </w:pPr>
      <w:r>
        <w:rPr>
          <w:rFonts w:ascii="Times New Roman"/>
          <w:b w:val="false"/>
          <w:i w:val="false"/>
          <w:color w:val="000000"/>
          <w:sz w:val="28"/>
        </w:rPr>
        <w:t xml:space="preserve">
      7) жасының егде тартуына байланысты, ауруы және (немесе) мүгедектігі салдарынан өзіне-өзі күтім жасай алмауы; </w:t>
      </w:r>
    </w:p>
    <w:bookmarkEnd w:id="10"/>
    <w:bookmarkStart w:name="z87" w:id="11"/>
    <w:p>
      <w:pPr>
        <w:spacing w:after="0"/>
        <w:ind w:left="0"/>
        <w:jc w:val="both"/>
      </w:pPr>
      <w:r>
        <w:rPr>
          <w:rFonts w:ascii="Times New Roman"/>
          <w:b w:val="false"/>
          <w:i w:val="false"/>
          <w:color w:val="000000"/>
          <w:sz w:val="28"/>
        </w:rPr>
        <w:t xml:space="preserve">
      8) әлеуметтік бейімсіздікке және әлеуметтік депривацияға әкеп соқтырған қатыгездік; </w:t>
      </w:r>
    </w:p>
    <w:bookmarkEnd w:id="11"/>
    <w:bookmarkStart w:name="z88" w:id="12"/>
    <w:p>
      <w:pPr>
        <w:spacing w:after="0"/>
        <w:ind w:left="0"/>
        <w:jc w:val="both"/>
      </w:pPr>
      <w:r>
        <w:rPr>
          <w:rFonts w:ascii="Times New Roman"/>
          <w:b w:val="false"/>
          <w:i w:val="false"/>
          <w:color w:val="000000"/>
          <w:sz w:val="28"/>
        </w:rPr>
        <w:t xml:space="preserve">
      9) баспанасыздық (белгілі бір тұрғылықты жері жоқ адамдар); </w:t>
      </w:r>
    </w:p>
    <w:bookmarkEnd w:id="12"/>
    <w:bookmarkStart w:name="z89" w:id="13"/>
    <w:p>
      <w:pPr>
        <w:spacing w:after="0"/>
        <w:ind w:left="0"/>
        <w:jc w:val="both"/>
      </w:pPr>
      <w:r>
        <w:rPr>
          <w:rFonts w:ascii="Times New Roman"/>
          <w:b w:val="false"/>
          <w:i w:val="false"/>
          <w:color w:val="000000"/>
          <w:sz w:val="28"/>
        </w:rPr>
        <w:t>
      10) бас бостандығынан айыру орындарынан босау;</w:t>
      </w:r>
    </w:p>
    <w:bookmarkEnd w:id="13"/>
    <w:p>
      <w:pPr>
        <w:spacing w:after="0"/>
        <w:ind w:left="0"/>
        <w:jc w:val="both"/>
      </w:pPr>
      <w:r>
        <w:rPr>
          <w:rFonts w:ascii="Times New Roman"/>
          <w:b w:val="false"/>
          <w:i w:val="false"/>
          <w:color w:val="000000"/>
          <w:sz w:val="28"/>
        </w:rPr>
        <w:t>
      11) пробация қызметінің есебінде болу негіздері бойынша өмірлік қиын жағдайда деп танылуы мүмкін.</w:t>
      </w:r>
    </w:p>
    <w:p>
      <w:pPr>
        <w:spacing w:after="0"/>
        <w:ind w:left="0"/>
        <w:jc w:val="both"/>
      </w:pPr>
      <w:r>
        <w:rPr>
          <w:rFonts w:ascii="Times New Roman"/>
          <w:b w:val="false"/>
          <w:i w:val="false"/>
          <w:color w:val="000000"/>
          <w:sz w:val="28"/>
        </w:rPr>
        <w:t>
      8. Адамның (отбасының) жан басына шаққандағы орташа табыстың шегі ең төмен күнкөріс деңгейінің екі еселік мөлшерінде белгіленсін.</w:t>
      </w:r>
    </w:p>
    <w:p>
      <w:pPr>
        <w:spacing w:after="0"/>
        <w:ind w:left="0"/>
        <w:jc w:val="both"/>
      </w:pPr>
      <w:r>
        <w:rPr>
          <w:rFonts w:ascii="Times New Roman"/>
          <w:b w:val="false"/>
          <w:i w:val="false"/>
          <w:color w:val="000000"/>
          <w:sz w:val="28"/>
        </w:rPr>
        <w:t xml:space="preserve">
      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 Әлеуметтік көмектің шекті мөлшері 100 (жүз) айлық есептік көрсеткішті құрайды. </w:t>
      </w:r>
    </w:p>
    <w:bookmarkStart w:name="z10" w:id="14"/>
    <w:p>
      <w:pPr>
        <w:spacing w:after="0"/>
        <w:ind w:left="0"/>
        <w:jc w:val="both"/>
      </w:pPr>
      <w:r>
        <w:rPr>
          <w:rFonts w:ascii="Times New Roman"/>
          <w:b w:val="false"/>
          <w:i w:val="false"/>
          <w:color w:val="000000"/>
          <w:sz w:val="28"/>
        </w:rPr>
        <w:t>
      10. Табыстарын есептеусіз ай сайынғы әлеуметтік көмек туберкулездің белсенді түрімен ауыратын және амбулаториялық емделуде тұрған азаматтарға, жол жүрулеріне және қосымша азықтарына – 6 АЕК (алты айлық есептік көрсеткіш) мөлшерінде берілсін.</w:t>
      </w:r>
    </w:p>
    <w:bookmarkEnd w:id="14"/>
    <w:p>
      <w:pPr>
        <w:spacing w:after="0"/>
        <w:ind w:left="0"/>
        <w:jc w:val="both"/>
      </w:pPr>
      <w:r>
        <w:rPr>
          <w:rFonts w:ascii="Times New Roman"/>
          <w:b w:val="false"/>
          <w:i w:val="false"/>
          <w:color w:val="000000"/>
          <w:sz w:val="28"/>
        </w:rPr>
        <w:t>
      Атаулы күндер мен мереке күндеріне бір реттік әлеуметтік көмек азаматтардың мынадай санаттарына көрсетіледі:</w:t>
      </w:r>
    </w:p>
    <w:p>
      <w:pPr>
        <w:spacing w:after="0"/>
        <w:ind w:left="0"/>
        <w:jc w:val="both"/>
      </w:pPr>
      <w:r>
        <w:rPr>
          <w:rFonts w:ascii="Times New Roman"/>
          <w:b w:val="false"/>
          <w:i w:val="false"/>
          <w:color w:val="000000"/>
          <w:sz w:val="28"/>
        </w:rPr>
        <w:t>
      1) 15 ақпан - Ауғанстан аумағынан әскерлерді шығару күні, интернационалист-жауынгерлерді еске алу күні, жеңілдіктер мен кепілдіктер жағынан Ұлы Отан соғысына қатысушыларға және мүгедектеріне теңестірілген тұлғаларға:</w:t>
      </w:r>
    </w:p>
    <w:p>
      <w:pPr>
        <w:spacing w:after="0"/>
        <w:ind w:left="0"/>
        <w:jc w:val="both"/>
      </w:pPr>
      <w:r>
        <w:rPr>
          <w:rFonts w:ascii="Times New Roman"/>
          <w:b w:val="false"/>
          <w:i w:val="false"/>
          <w:color w:val="000000"/>
          <w:sz w:val="28"/>
        </w:rPr>
        <w:t>
      басқа мемлекеттердiң аумақтарындағы ұрыс қимылдарына қатысушылар, атап айтқанда: бұрынғы КСР Одағының үкiметтік органдарының шешiмдерiне сәйкес, басқа мемлекеттер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w:t>
      </w:r>
    </w:p>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w:t>
      </w:r>
    </w:p>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w:t>
      </w:r>
    </w:p>
    <w:p>
      <w:pPr>
        <w:spacing w:after="0"/>
        <w:ind w:left="0"/>
        <w:jc w:val="both"/>
      </w:pPr>
      <w:r>
        <w:rPr>
          <w:rFonts w:ascii="Times New Roman"/>
          <w:b w:val="false"/>
          <w:i w:val="false"/>
          <w:color w:val="000000"/>
          <w:sz w:val="28"/>
        </w:rPr>
        <w:t xml:space="preserve">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медальдарымен наградталған жұмысшылар мен қызметшiлер – 65000 (алпыс бес мың) теңге; </w:t>
      </w:r>
    </w:p>
    <w:p>
      <w:pPr>
        <w:spacing w:after="0"/>
        <w:ind w:left="0"/>
        <w:jc w:val="both"/>
      </w:pPr>
      <w:r>
        <w:rPr>
          <w:rFonts w:ascii="Times New Roman"/>
          <w:b w:val="false"/>
          <w:i w:val="false"/>
          <w:color w:val="000000"/>
          <w:sz w:val="28"/>
        </w:rPr>
        <w:t xml:space="preserve">
      2) 8 наурыз - Халықаралық әйелдер күні: </w:t>
      </w:r>
    </w:p>
    <w:p>
      <w:pPr>
        <w:spacing w:after="0"/>
        <w:ind w:left="0"/>
        <w:jc w:val="both"/>
      </w:pPr>
      <w:r>
        <w:rPr>
          <w:rFonts w:ascii="Times New Roman"/>
          <w:b w:val="false"/>
          <w:i w:val="false"/>
          <w:color w:val="000000"/>
          <w:sz w:val="28"/>
        </w:rPr>
        <w:t>
      "Алтын алқа" алқасымен, I және II дәрежелі "Ана даңқы" ордендерімен марапатталған немесе бұрын "Батыр ана" атағын алған көп балалы аналарға; "Күміс алқа" алқасымен марапатталған көп балалы аналарға;</w:t>
      </w:r>
    </w:p>
    <w:p>
      <w:pPr>
        <w:spacing w:after="0"/>
        <w:ind w:left="0"/>
        <w:jc w:val="both"/>
      </w:pPr>
      <w:r>
        <w:rPr>
          <w:rFonts w:ascii="Times New Roman"/>
          <w:b w:val="false"/>
          <w:i w:val="false"/>
          <w:color w:val="000000"/>
          <w:sz w:val="28"/>
        </w:rPr>
        <w:t>
      бірге тұратын кәмелетке толмаған төрт немесе оданда аса балалары бар көп балалы отбасыларға - 10000 (он мың) теңге;</w:t>
      </w:r>
    </w:p>
    <w:p>
      <w:pPr>
        <w:spacing w:after="0"/>
        <w:ind w:left="0"/>
        <w:jc w:val="both"/>
      </w:pPr>
      <w:r>
        <w:rPr>
          <w:rFonts w:ascii="Times New Roman"/>
          <w:b w:val="false"/>
          <w:i w:val="false"/>
          <w:color w:val="000000"/>
          <w:sz w:val="28"/>
        </w:rPr>
        <w:t xml:space="preserve">
      3) 26 сәуір - Халықаралық радиациялық авариялар мен апаттар құрбандарын еске алу күні; </w:t>
      </w:r>
    </w:p>
    <w:p>
      <w:pPr>
        <w:spacing w:after="0"/>
        <w:ind w:left="0"/>
        <w:jc w:val="both"/>
      </w:pPr>
      <w:r>
        <w:rPr>
          <w:rFonts w:ascii="Times New Roman"/>
          <w:b w:val="false"/>
          <w:i w:val="false"/>
          <w:color w:val="000000"/>
          <w:sz w:val="28"/>
        </w:rPr>
        <w:t>
      1986-1987 жылдары Чернобыль атом электростанциясындағы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- 65000 (алпыс бес мың) теңге;</w:t>
      </w:r>
    </w:p>
    <w:p>
      <w:pPr>
        <w:spacing w:after="0"/>
        <w:ind w:left="0"/>
        <w:jc w:val="both"/>
      </w:pPr>
      <w:r>
        <w:rPr>
          <w:rFonts w:ascii="Times New Roman"/>
          <w:b w:val="false"/>
          <w:i w:val="false"/>
          <w:color w:val="000000"/>
          <w:sz w:val="28"/>
        </w:rPr>
        <w:t>
      1988-1989 жылдары Чернобль атом электростанциясындағы апаттың салдарын жоюға қатысқан адамдарға – 5000 (бес мың) теңге;</w:t>
      </w:r>
    </w:p>
    <w:p>
      <w:pPr>
        <w:spacing w:after="0"/>
        <w:ind w:left="0"/>
        <w:jc w:val="both"/>
      </w:pPr>
      <w:r>
        <w:rPr>
          <w:rFonts w:ascii="Times New Roman"/>
          <w:b w:val="false"/>
          <w:i w:val="false"/>
          <w:color w:val="000000"/>
          <w:sz w:val="28"/>
        </w:rPr>
        <w:t>
      Чернобыль АЭС-ындағы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сондай-ақ, ата-анасының бiрiнiң радиациялық сәуле алуы себебiнен генетикалық жағынан мүгедек болып қалған олардың балаларына - 24000 (жиырма төрт мың) теңге;</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Ұлы Отан соғысының мүгедектері мен қатысушыларына – 100000 (жүз мың) теңге;</w:t>
      </w:r>
    </w:p>
    <w:bookmarkStart w:name="z35" w:id="15"/>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- 60000 (алпыс мың) теңге.</w:t>
      </w:r>
    </w:p>
    <w:bookmarkEnd w:id="15"/>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наградталғандарға – 15000 (он бес мың):</w:t>
      </w:r>
    </w:p>
    <w:p>
      <w:pPr>
        <w:spacing w:after="0"/>
        <w:ind w:left="0"/>
        <w:jc w:val="left"/>
      </w:pPr>
      <w:r>
        <w:rPr>
          <w:rFonts w:ascii="Times New Roman"/>
          <w:b/>
          <w:i w:val="false"/>
          <w:color w:val="000000"/>
        </w:rPr>
        <w:t xml:space="preserve"> 3. Әлеуметтік көмек көрсету тәртібі</w:t>
      </w:r>
    </w:p>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органдар бекітетін тізім бойынша көрсетіледі.</w:t>
      </w:r>
    </w:p>
    <w:p>
      <w:pPr>
        <w:spacing w:after="0"/>
        <w:ind w:left="0"/>
        <w:jc w:val="both"/>
      </w:pPr>
      <w:r>
        <w:rPr>
          <w:rFonts w:ascii="Times New Roman"/>
          <w:b w:val="false"/>
          <w:i w:val="false"/>
          <w:color w:val="000000"/>
          <w:sz w:val="28"/>
        </w:rPr>
        <w:t>
      12. Туберкулездің белсенді түрімен ауыратын және амбулаториялық емделуде тұрған азаматтарға ай сайынғы әлеуметтік көмек туберкулезге қарсы диспансердің бірінші басшысымен бекітілген, диспансердің тізімі бойынша көрсетіледі.</w:t>
      </w:r>
    </w:p>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p>
      <w:pPr>
        <w:spacing w:after="0"/>
        <w:ind w:left="0"/>
        <w:jc w:val="both"/>
      </w:pPr>
      <w:r>
        <w:rPr>
          <w:rFonts w:ascii="Times New Roman"/>
          <w:b w:val="false"/>
          <w:i w:val="false"/>
          <w:color w:val="000000"/>
          <w:sz w:val="28"/>
        </w:rPr>
        <w:t>
      Табиғи зiлзаланың немесе өрттiң салдарынан өмiрлiк қиын жағдайға түскен адамдар (отбасылар) өтінішті оқиға болған күннен бастап үш ай ішінде береді.</w:t>
      </w:r>
    </w:p>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p>
      <w:pPr>
        <w:spacing w:after="0"/>
        <w:ind w:left="0"/>
        <w:jc w:val="both"/>
      </w:pPr>
      <w:r>
        <w:rPr>
          <w:rFonts w:ascii="Times New Roman"/>
          <w:b w:val="false"/>
          <w:i w:val="false"/>
          <w:color w:val="000000"/>
          <w:sz w:val="28"/>
        </w:rPr>
        <w:t xml:space="preserve">
      15. Өмірлік қиын жағдай туындап,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 </w:t>
      </w:r>
    </w:p>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осы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11" w:id="16"/>
    <w:p>
      <w:pPr>
        <w:spacing w:after="0"/>
        <w:ind w:left="0"/>
        <w:jc w:val="both"/>
      </w:pPr>
      <w:r>
        <w:rPr>
          <w:rFonts w:ascii="Times New Roman"/>
          <w:b w:val="false"/>
          <w:i w:val="false"/>
          <w:color w:val="000000"/>
          <w:sz w:val="28"/>
        </w:rPr>
        <w:t>
      17.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16"/>
    <w:bookmarkStart w:name="z12" w:id="17"/>
    <w:p>
      <w:pPr>
        <w:spacing w:after="0"/>
        <w:ind w:left="0"/>
        <w:jc w:val="both"/>
      </w:pPr>
      <w:r>
        <w:rPr>
          <w:rFonts w:ascii="Times New Roman"/>
          <w:b w:val="false"/>
          <w:i w:val="false"/>
          <w:color w:val="000000"/>
          <w:sz w:val="28"/>
        </w:rPr>
        <w:t>
      18.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17"/>
    <w:p>
      <w:pPr>
        <w:spacing w:after="0"/>
        <w:ind w:left="0"/>
        <w:jc w:val="both"/>
      </w:pPr>
      <w:r>
        <w:rPr>
          <w:rFonts w:ascii="Times New Roman"/>
          <w:b w:val="false"/>
          <w:i w:val="false"/>
          <w:color w:val="000000"/>
          <w:sz w:val="28"/>
        </w:rPr>
        <w:t xml:space="preserve">
      19.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p>
      <w:pPr>
        <w:spacing w:after="0"/>
        <w:ind w:left="0"/>
        <w:jc w:val="both"/>
      </w:pPr>
      <w:r>
        <w:rPr>
          <w:rFonts w:ascii="Times New Roman"/>
          <w:b w:val="false"/>
          <w:i w:val="false"/>
          <w:color w:val="000000"/>
          <w:sz w:val="28"/>
        </w:rPr>
        <w:t xml:space="preserve">
      20.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 </w:t>
      </w:r>
    </w:p>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көрсетудің қажеттілігі туралы қорытындысының негізінде,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22.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p>
      <w:pPr>
        <w:spacing w:after="0"/>
        <w:ind w:left="0"/>
        <w:jc w:val="both"/>
      </w:pPr>
      <w:r>
        <w:rPr>
          <w:rFonts w:ascii="Times New Roman"/>
          <w:b w:val="false"/>
          <w:i w:val="false"/>
          <w:color w:val="000000"/>
          <w:sz w:val="28"/>
        </w:rPr>
        <w:t>
      23. Әлеуметтік көмек көрсетуден бас тарту:</w:t>
      </w:r>
    </w:p>
    <w:p>
      <w:pPr>
        <w:spacing w:after="0"/>
        <w:ind w:left="0"/>
        <w:jc w:val="both"/>
      </w:pPr>
      <w:r>
        <w:rPr>
          <w:rFonts w:ascii="Times New Roman"/>
          <w:b w:val="false"/>
          <w:i w:val="false"/>
          <w:color w:val="000000"/>
          <w:sz w:val="28"/>
        </w:rPr>
        <w:t>
      1) өтiнiш берушiлер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жергілікті өкілді органдар белгiлеген шектен артқан жағдайларда жүзеге асырылады.</w:t>
      </w:r>
    </w:p>
    <w:p>
      <w:pPr>
        <w:spacing w:after="0"/>
        <w:ind w:left="0"/>
        <w:jc w:val="both"/>
      </w:pPr>
      <w:r>
        <w:rPr>
          <w:rFonts w:ascii="Times New Roman"/>
          <w:b w:val="false"/>
          <w:i w:val="false"/>
          <w:color w:val="000000"/>
          <w:sz w:val="28"/>
        </w:rPr>
        <w:t>
      24. Әлеуметтiк көмек ұсынуға шығыстарды қаржыландыру жергілікті бюджетте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Start w:name="z13" w:id="18"/>
    <w:p>
      <w:pPr>
        <w:spacing w:after="0"/>
        <w:ind w:left="0"/>
        <w:jc w:val="both"/>
      </w:pPr>
      <w:r>
        <w:rPr>
          <w:rFonts w:ascii="Times New Roman"/>
          <w:b w:val="false"/>
          <w:i w:val="false"/>
          <w:color w:val="000000"/>
          <w:sz w:val="28"/>
        </w:rPr>
        <w:t>
      25. Әлеуметтік көмек:</w:t>
      </w:r>
    </w:p>
    <w:bookmarkEnd w:id="18"/>
    <w:p>
      <w:pPr>
        <w:spacing w:after="0"/>
        <w:ind w:left="0"/>
        <w:jc w:val="both"/>
      </w:pPr>
      <w:r>
        <w:rPr>
          <w:rFonts w:ascii="Times New Roman"/>
          <w:b w:val="false"/>
          <w:i w:val="false"/>
          <w:color w:val="000000"/>
          <w:sz w:val="28"/>
        </w:rPr>
        <w:t>
      1) алушы қайтыс болғанда;</w:t>
      </w:r>
    </w:p>
    <w:p>
      <w:pPr>
        <w:spacing w:after="0"/>
        <w:ind w:left="0"/>
        <w:jc w:val="both"/>
      </w:pPr>
      <w:r>
        <w:rPr>
          <w:rFonts w:ascii="Times New Roman"/>
          <w:b w:val="false"/>
          <w:i w:val="false"/>
          <w:color w:val="000000"/>
          <w:sz w:val="28"/>
        </w:rPr>
        <w:t>
      2) алушы Ұлан ауданының шегінен тыс тұрақты тұруға кеткенде;</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жібергенде;</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14" w:id="19"/>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тәртіпте қайтаруға жатады.</w:t>
      </w:r>
    </w:p>
    <w:bookmarkEnd w:id="19"/>
    <w:p>
      <w:pPr>
        <w:spacing w:after="0"/>
        <w:ind w:left="0"/>
        <w:jc w:val="left"/>
      </w:pPr>
      <w:r>
        <w:rPr>
          <w:rFonts w:ascii="Times New Roman"/>
          <w:b/>
          <w:i w:val="false"/>
          <w:color w:val="000000"/>
        </w:rPr>
        <w:t xml:space="preserve"> 5. Қорытынды қағида</w:t>
      </w:r>
    </w:p>
    <w:p>
      <w:pPr>
        <w:spacing w:after="0"/>
        <w:ind w:left="0"/>
        <w:jc w:val="both"/>
      </w:pPr>
      <w:r>
        <w:rPr>
          <w:rFonts w:ascii="Times New Roman"/>
          <w:b w:val="false"/>
          <w:i w:val="false"/>
          <w:color w:val="000000"/>
          <w:sz w:val="28"/>
        </w:rPr>
        <w:t xml:space="preserve">
      27. Әлеуметтік көмек көрсету мониторингін және есепке алуды уәкілетті орган "Е-собес" автоматтандырылған ақпараттық жүйесінің дерекқорын пайдалана отырып жүргізеді.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