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7ac6d" w14:textId="227ac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Ұлан ауданының бюджеті туралы" Ұлан аудандық мәслихатының 2015 жылдың 23 желтоқсанындағы № 290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мәслихатының 2016 жылғы 29 шілдедегі N 42 шешімі. Шығыс Қазақстан облысының Әділет департаментінде 2016 жылғы 12 тамызда N 4646 болып тіркелді. Күші жойылды - Шығыс Қазақстан облысы Ұлан аудандық мәслихатының 2016 жылғы 23 желтоқсандағы № 60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Ұлан аудандық мәслихатының 23.12.2016 № 60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 </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w:t>
      </w:r>
      <w:r>
        <w:rPr>
          <w:rFonts w:ascii="Times New Roman"/>
          <w:b w:val="false"/>
          <w:i w:val="false"/>
          <w:color w:val="000000"/>
          <w:sz w:val="28"/>
        </w:rPr>
        <w:t xml:space="preserve"> 1 – тармағы 1) - тармақшасына, "2016–2018 жылдарға арналған облыстық бюджет туралы" Шығыс Қазақстан облыстық мәслихатының 2015 жылдың 9 желтоқсандағы № 34/406–V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2016 жылдың 14 шілдегі № 5/37-VІ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4607 нөмірімен тіркелген) сәйкес, Ұлан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Ұлан ауданының бюджеті туралы" Ұлан аудандық мәслихатының 2015 жылғы 23 желтоқсандағы № 290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4331 нөмірімен тіркелген, "Ұлан таңы" газетінің 2016 жылғы 22 қаңтардағы № 4, 2016 жылғы 12 ақпандағы № 7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xml:space="preserve">
      "1. 2016 – 2018 жылдарға арналған аудандық бюджет тиісінше </w:t>
      </w:r>
      <w:r>
        <w:rPr>
          <w:rFonts w:ascii="Times New Roman"/>
          <w:b w:val="false"/>
          <w:i w:val="false"/>
          <w:color w:val="000000"/>
          <w:sz w:val="28"/>
        </w:rPr>
        <w:t>1 қосымшаға</w:t>
      </w:r>
      <w:r>
        <w:rPr>
          <w:rFonts w:ascii="Times New Roman"/>
          <w:b w:val="false"/>
          <w:i w:val="false"/>
          <w:color w:val="000000"/>
          <w:sz w:val="28"/>
        </w:rPr>
        <w:t xml:space="preserve"> сәйкес, соның ішінде 2016 жылға мынадай көлемде бекітілсін:</w:t>
      </w:r>
      <w:r>
        <w:br/>
      </w:r>
      <w:r>
        <w:rPr>
          <w:rFonts w:ascii="Times New Roman"/>
          <w:b w:val="false"/>
          <w:i w:val="false"/>
          <w:color w:val="000000"/>
          <w:sz w:val="28"/>
        </w:rPr>
        <w:t>
      1) кірістер – 4445754,3 мың теңге, оның ішінде:</w:t>
      </w:r>
      <w:r>
        <w:br/>
      </w:r>
      <w:r>
        <w:rPr>
          <w:rFonts w:ascii="Times New Roman"/>
          <w:b w:val="false"/>
          <w:i w:val="false"/>
          <w:color w:val="000000"/>
          <w:sz w:val="28"/>
        </w:rPr>
        <w:t>
      салықтық түсімдер – 968616,0 мың теңге;</w:t>
      </w:r>
      <w:r>
        <w:br/>
      </w:r>
      <w:r>
        <w:rPr>
          <w:rFonts w:ascii="Times New Roman"/>
          <w:b w:val="false"/>
          <w:i w:val="false"/>
          <w:color w:val="000000"/>
          <w:sz w:val="28"/>
        </w:rPr>
        <w:t>
      салықтық емес түсімдер – 4600,0 мың теңге;</w:t>
      </w:r>
      <w:r>
        <w:br/>
      </w:r>
      <w:r>
        <w:rPr>
          <w:rFonts w:ascii="Times New Roman"/>
          <w:b w:val="false"/>
          <w:i w:val="false"/>
          <w:color w:val="000000"/>
          <w:sz w:val="28"/>
        </w:rPr>
        <w:t>
      негізгі капиталды сатудан түсетін түсімдер – 59262,0 мың теңге;</w:t>
      </w:r>
      <w:r>
        <w:br/>
      </w:r>
      <w:r>
        <w:rPr>
          <w:rFonts w:ascii="Times New Roman"/>
          <w:b w:val="false"/>
          <w:i w:val="false"/>
          <w:color w:val="000000"/>
          <w:sz w:val="28"/>
        </w:rPr>
        <w:t>
      трансферт түсімдері – 3413276,3 мың теңге;</w:t>
      </w:r>
      <w:r>
        <w:br/>
      </w:r>
      <w:r>
        <w:rPr>
          <w:rFonts w:ascii="Times New Roman"/>
          <w:b w:val="false"/>
          <w:i w:val="false"/>
          <w:color w:val="000000"/>
          <w:sz w:val="28"/>
        </w:rPr>
        <w:t>
      2) шығындар – 5347908,3 мың теңге;</w:t>
      </w:r>
      <w:r>
        <w:br/>
      </w:r>
      <w:r>
        <w:rPr>
          <w:rFonts w:ascii="Times New Roman"/>
          <w:b w:val="false"/>
          <w:i w:val="false"/>
          <w:color w:val="000000"/>
          <w:sz w:val="28"/>
        </w:rPr>
        <w:t>
      3) таза бюджеттік кредит беру – 19957,1 мың теңге, соның ішінде:</w:t>
      </w:r>
      <w:r>
        <w:br/>
      </w:r>
      <w:r>
        <w:rPr>
          <w:rFonts w:ascii="Times New Roman"/>
          <w:b w:val="false"/>
          <w:i w:val="false"/>
          <w:color w:val="000000"/>
          <w:sz w:val="28"/>
        </w:rPr>
        <w:t>
      бюджеттік кредиттер – 35028,1 мың теңге;</w:t>
      </w:r>
      <w:r>
        <w:br/>
      </w:r>
      <w:r>
        <w:rPr>
          <w:rFonts w:ascii="Times New Roman"/>
          <w:b w:val="false"/>
          <w:i w:val="false"/>
          <w:color w:val="000000"/>
          <w:sz w:val="28"/>
        </w:rPr>
        <w:t>
      бюджеттік кредиттерді өтеу – 15071,0мың теңге;</w:t>
      </w:r>
      <w:r>
        <w:br/>
      </w:r>
      <w:r>
        <w:rPr>
          <w:rFonts w:ascii="Times New Roman"/>
          <w:b w:val="false"/>
          <w:i w:val="false"/>
          <w:color w:val="000000"/>
          <w:sz w:val="28"/>
        </w:rPr>
        <w:t>
      4) қаржы активтерімен операциялар бойынша сальдо – 0,0 мың теңге, 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5) бюджет тапшылығы (профициті) – - 922111,1 мың теңге;</w:t>
      </w:r>
      <w:r>
        <w:br/>
      </w:r>
      <w:r>
        <w:rPr>
          <w:rFonts w:ascii="Times New Roman"/>
          <w:b w:val="false"/>
          <w:i w:val="false"/>
          <w:color w:val="000000"/>
          <w:sz w:val="28"/>
        </w:rPr>
        <w:t>
      6) бюджет тапшылығын қаржыландыру (профицитті пайдалану) – 922111,1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келесі редакцияда жазылсын.</w:t>
      </w:r>
      <w:r>
        <w:br/>
      </w:r>
      <w:r>
        <w:rPr>
          <w:rFonts w:ascii="Times New Roman"/>
          <w:b w:val="false"/>
          <w:i w:val="false"/>
          <w:color w:val="000000"/>
          <w:sz w:val="28"/>
        </w:rPr>
        <w:t>
      2. Осы шешім 2016 жылдың 1 қаңтарынан қолданысқа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Захарьянов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Сыдыков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2016 жылғы 29 шелдегі </w:t>
            </w:r>
            <w:r>
              <w:br/>
            </w:r>
            <w:r>
              <w:rPr>
                <w:rFonts w:ascii="Times New Roman"/>
                <w:b w:val="false"/>
                <w:i w:val="false"/>
                <w:color w:val="000000"/>
                <w:sz w:val="20"/>
              </w:rPr>
              <w:t>№ 42 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290 шешіміне № 1 қосымша</w:t>
            </w:r>
          </w:p>
        </w:tc>
      </w:tr>
    </w:tbl>
    <w:p>
      <w:pPr>
        <w:spacing w:after="0"/>
        <w:ind w:left="0"/>
        <w:jc w:val="left"/>
      </w:pPr>
      <w:r>
        <w:rPr>
          <w:rFonts w:ascii="Times New Roman"/>
          <w:b/>
          <w:i w:val="false"/>
          <w:color w:val="000000"/>
        </w:rPr>
        <w:t xml:space="preserve"> 2016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9"/>
        <w:gridCol w:w="1289"/>
        <w:gridCol w:w="1479"/>
        <w:gridCol w:w="4715"/>
        <w:gridCol w:w="35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4445754,3</w:t>
            </w: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түсімдер </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968616,0</w:t>
            </w: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450962,0</w:t>
            </w: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450962,0</w:t>
            </w: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256114,0</w:t>
            </w: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256114,0</w:t>
            </w: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219840,0</w:t>
            </w: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146950,0</w:t>
            </w: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10190,0</w:t>
            </w: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54700,0</w:t>
            </w: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37300,0</w:t>
            </w: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w:t>
            </w: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15220,0</w:t>
            </w: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емес түсімдер </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Негізгі капиталды сатудан түсетін түсімдер </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59262,0</w:t>
            </w: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54262,0</w:t>
            </w: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54262,0</w:t>
            </w: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 түсімдері </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3413276,3</w:t>
            </w: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3413276,3</w:t>
            </w: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3413276,3</w:t>
            </w: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1280592,1</w:t>
            </w: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118586,2</w:t>
            </w: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2014098,0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876"/>
        <w:gridCol w:w="1028"/>
        <w:gridCol w:w="1028"/>
        <w:gridCol w:w="5677"/>
        <w:gridCol w:w="281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5347908,3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438939,9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355501,9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16955,0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16955,0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123361,7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123361,7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215185,2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207196,2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7989,0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19512,0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19512,0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15918,0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23385,0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23385,0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22885,0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40541,0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23224,0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23224,0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17317,0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17317,0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15023,0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9473,0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9473,0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9473,0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2868762,8</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307620,0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307620,0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105336,0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202284,0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2473002,4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2373757,4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2321948,6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51808,8</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спорт бойынша қосымша білім беру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88140,4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88140,4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19696,4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52224,0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10607,0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273762,1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69944,0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59735,0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23903,0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33531,0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10209,0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10209,0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165524,0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165524,0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11779,0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44918,0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51637,0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3556,0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38294,1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38294,1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31174,5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1118818,7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1007428,0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мұқтажы үшін жер учаскелерін алу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966471,9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778066,0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188405,9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39345,7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28845,7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6825,6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13502,5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 және су бұру жүйелерін дамыту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72045,0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12045,0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230728,3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134128,0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134128,0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134128,0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18377,8</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18377,8</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5120,8</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5393,0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47413,0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47413,0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23802,0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5611,0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30809,5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30809,5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18529,5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10535,0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175465,2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80920,0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11651,0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11651,0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69269,0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32242,0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16527,0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өнделген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27606,2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27606,2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26150,2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66939,0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Жаңартылатын энергия көздерін пайдалануды қолдану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ветеринария бөлімі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61929,0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61929,0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21461,2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21461,2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21461,2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21461,2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82542,0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82542,0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82542,0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82542,0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45368,7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45368,7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36813,0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36813,0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8555,7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8555,7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76971,4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76971,4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76971,4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8093,5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өзін-өзі басқару органдарына берілетін трансферттер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43284,0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22999,7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III.Таза бюджеттік кредит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19957,1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35028,1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35028,1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35028,1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35028,1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35028,1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IV.Қаржы активтерімен операциялар бойынша сальдо</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-922111,1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(профицитті пайдалану)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922111,1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583062,0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583062,0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583062,0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354120,1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354120,1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354120,1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2016 жылғы 29 шілдегі </w:t>
            </w:r>
            <w:r>
              <w:br/>
            </w:r>
            <w:r>
              <w:rPr>
                <w:rFonts w:ascii="Times New Roman"/>
                <w:b w:val="false"/>
                <w:i w:val="false"/>
                <w:color w:val="000000"/>
                <w:sz w:val="20"/>
              </w:rPr>
              <w:t>№ 42 шешіміне №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290 шешіміне № 5 қосымша</w:t>
            </w:r>
          </w:p>
        </w:tc>
      </w:tr>
    </w:tbl>
    <w:p>
      <w:pPr>
        <w:spacing w:after="0"/>
        <w:ind w:left="0"/>
        <w:jc w:val="left"/>
      </w:pPr>
      <w:r>
        <w:rPr>
          <w:rFonts w:ascii="Times New Roman"/>
          <w:b/>
          <w:i w:val="false"/>
          <w:color w:val="000000"/>
        </w:rPr>
        <w:t xml:space="preserve"> 123 "Қаладағы аудан, аудандық маңызы бар қала, кент, ауыл, ауылдық округ әкімінің аппараты" бюджеттік бағдарламалар әкімшілері бойынша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689"/>
        <w:gridCol w:w="1603"/>
        <w:gridCol w:w="974"/>
        <w:gridCol w:w="772"/>
        <w:gridCol w:w="1178"/>
        <w:gridCol w:w="772"/>
        <w:gridCol w:w="974"/>
        <w:gridCol w:w="974"/>
        <w:gridCol w:w="1096"/>
        <w:gridCol w:w="974"/>
        <w:gridCol w:w="1605"/>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i w:val="false"/>
                <w:color w:val="000000"/>
                <w:sz w:val="20"/>
              </w:rPr>
              <w:t>
р/с</w:t>
            </w:r>
            <w:r>
              <w:br/>
            </w:r>
            <w:r>
              <w:rPr>
                <w:rFonts w:ascii="Times New Roman"/>
                <w:b/>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округтер мен кенттер атаулары</w:t>
            </w:r>
            <w:r>
              <w:br/>
            </w:r>
            <w:r>
              <w:rPr>
                <w:rFonts w:ascii="Times New Roman"/>
                <w:b/>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бағдарламалардың кодтары</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w:t>
            </w:r>
            <w:r>
              <w:br/>
            </w:r>
            <w:r>
              <w:rPr>
                <w:rFonts w:ascii="Times New Roman"/>
                <w:b/>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008</w:t>
            </w:r>
            <w:r>
              <w:br/>
            </w:r>
            <w:r>
              <w:rPr>
                <w:rFonts w:ascii="Times New Roman"/>
                <w:b/>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009</w:t>
            </w:r>
            <w:r>
              <w:br/>
            </w:r>
            <w:r>
              <w:rPr>
                <w:rFonts w:ascii="Times New Roman"/>
                <w:b/>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040</w:t>
            </w:r>
            <w:r>
              <w:br/>
            </w:r>
            <w:r>
              <w:rPr>
                <w:rFonts w:ascii="Times New Roman"/>
                <w:b/>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005</w:t>
            </w:r>
            <w:r>
              <w:br/>
            </w:r>
            <w:r>
              <w:rPr>
                <w:rFonts w:ascii="Times New Roman"/>
                <w:b/>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011</w:t>
            </w:r>
            <w:r>
              <w:br/>
            </w:r>
            <w:r>
              <w:rPr>
                <w:rFonts w:ascii="Times New Roman"/>
                <w:b/>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014</w:t>
            </w:r>
            <w:r>
              <w:br/>
            </w:r>
            <w:r>
              <w:rPr>
                <w:rFonts w:ascii="Times New Roman"/>
                <w:b/>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027</w:t>
            </w:r>
            <w:r>
              <w:br/>
            </w:r>
            <w:r>
              <w:rPr>
                <w:rFonts w:ascii="Times New Roman"/>
                <w:b/>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022</w:t>
            </w:r>
            <w:r>
              <w:br/>
            </w:r>
            <w:r>
              <w:rPr>
                <w:rFonts w:ascii="Times New Roman"/>
                <w:b/>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мың.теңге</w:t>
            </w:r>
            <w:r>
              <w:br/>
            </w:r>
            <w:r>
              <w:rPr>
                <w:rFonts w:ascii="Times New Roman"/>
                <w:b/>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Аблакет</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Азовое</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Алмасай</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10703</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16189</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Асубұлақ</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14394</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Багратион</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11078</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Бозанбай</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Егінсу</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12348</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12776</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Каменка</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Қасым Қайсенов</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16098,2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22973</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47071,2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Огневка</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12454</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Саратовка</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Таврия</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24171</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Тарғын</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14438</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Төлеген-Тоқтаров</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Өскемен</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rPr>
                <w:rFonts w:ascii="Times New Roman"/>
                <w:b/>
                <w:i w:val="false"/>
                <w:color w:val="000000"/>
                <w:sz w:val="20"/>
              </w:rPr>
              <w:t>:</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207196,2</w:t>
            </w:r>
            <w:r>
              <w:br/>
            </w:r>
            <w:r>
              <w:rPr>
                <w:rFonts w:ascii="Times New Roman"/>
                <w:b/>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3500</w:t>
            </w:r>
            <w:r>
              <w:br/>
            </w:r>
            <w:r>
              <w:rPr>
                <w:rFonts w:ascii="Times New Roman"/>
                <w:b/>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545</w:t>
            </w:r>
            <w:r>
              <w:br/>
            </w:r>
            <w:r>
              <w:rPr>
                <w:rFonts w:ascii="Times New Roman"/>
                <w:b/>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36813</w:t>
            </w:r>
            <w:r>
              <w:br/>
            </w:r>
            <w:r>
              <w:rPr>
                <w:rFonts w:ascii="Times New Roman"/>
                <w:b/>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525</w:t>
            </w:r>
            <w:r>
              <w:br/>
            </w:r>
            <w:r>
              <w:rPr>
                <w:rFonts w:ascii="Times New Roman"/>
                <w:b/>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8000</w:t>
            </w:r>
            <w:r>
              <w:br/>
            </w:r>
            <w:r>
              <w:rPr>
                <w:rFonts w:ascii="Times New Roman"/>
                <w:b/>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1500</w:t>
            </w:r>
            <w:r>
              <w:br/>
            </w:r>
            <w:r>
              <w:rPr>
                <w:rFonts w:ascii="Times New Roman"/>
                <w:b/>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14550</w:t>
            </w:r>
            <w:r>
              <w:br/>
            </w:r>
            <w:r>
              <w:rPr>
                <w:rFonts w:ascii="Times New Roman"/>
                <w:b/>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7989</w:t>
            </w:r>
            <w:r>
              <w:br/>
            </w:r>
            <w:r>
              <w:rPr>
                <w:rFonts w:ascii="Times New Roman"/>
                <w:b/>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280618,2</w:t>
            </w:r>
            <w:r>
              <w:br/>
            </w:r>
            <w:r>
              <w:rPr>
                <w:rFonts w:ascii="Times New Roman"/>
                <w:b/>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