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086ac" w14:textId="c208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Ұлан ауданының бюджеті туралы" Ұлан аудандық мәслихатының 2015 жылдың 23 желтоқсанындағы № 290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2016 жылғы 25 қарашадағы № 58 шешімі. Шығыс Қазақстан облысының Әділет департаментінде 2016 жылғы 7 желтоқсанда № 4760 болып тіркелді. Күші жойылды - Шығыс Қазақстан облысы Ұлан аудандық мәслихатының 2016 жылғы 23 желтоқсандағы № 60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Ұлан аудандық мәслихатының 23.12.2016 № 60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"2016–2018 жылдарға арналған облыстық бюджет туралы" Шығыс Қазақстан облыстық маслихатының 2015 жылдың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маслихатының 2016 жылдың 15 қарашадағы № 7/71-VІ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4743 нөмірімен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Ұлан ауданыңың бюджеті туралы" Ұлан аудандық маслихатының 2015 жылғы 23 желтоқсандағы № 290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4331 нөмірімен тіркелген, "Ұлан таңы" газетінің 2016 жылғы 22 қаңтардағы № 4, 2016 жылғы 12 ақпандағы № 7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 – 2018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 бекітілсін":</w:t>
      </w:r>
      <w:r>
        <w:br/>
      </w:r>
      <w:r>
        <w:rPr>
          <w:rFonts w:ascii="Times New Roman"/>
          <w:b w:val="false"/>
          <w:i w:val="false"/>
          <w:color w:val="000000"/>
          <w:sz w:val="28"/>
        </w:rPr>
        <w:t>
      1) кірістер – 4759457,2 мың теңге, оның ішінде:</w:t>
      </w:r>
      <w:r>
        <w:br/>
      </w:r>
      <w:r>
        <w:rPr>
          <w:rFonts w:ascii="Times New Roman"/>
          <w:b w:val="false"/>
          <w:i w:val="false"/>
          <w:color w:val="000000"/>
          <w:sz w:val="28"/>
        </w:rPr>
        <w:t>
      салықтық түсімдер – 954213,0 мың теңге;</w:t>
      </w:r>
      <w:r>
        <w:br/>
      </w:r>
      <w:r>
        <w:rPr>
          <w:rFonts w:ascii="Times New Roman"/>
          <w:b w:val="false"/>
          <w:i w:val="false"/>
          <w:color w:val="000000"/>
          <w:sz w:val="28"/>
        </w:rPr>
        <w:t>
      салықтық емес түсімдер – 4600,0 мың теңге;</w:t>
      </w:r>
      <w:r>
        <w:br/>
      </w:r>
      <w:r>
        <w:rPr>
          <w:rFonts w:ascii="Times New Roman"/>
          <w:b w:val="false"/>
          <w:i w:val="false"/>
          <w:color w:val="000000"/>
          <w:sz w:val="28"/>
        </w:rPr>
        <w:t>
      негізгі капиталды сатудан түсетін түсімдер – 423648,0 мың теңге;</w:t>
      </w:r>
      <w:r>
        <w:br/>
      </w:r>
      <w:r>
        <w:rPr>
          <w:rFonts w:ascii="Times New Roman"/>
          <w:b w:val="false"/>
          <w:i w:val="false"/>
          <w:color w:val="000000"/>
          <w:sz w:val="28"/>
        </w:rPr>
        <w:t>
      трансферт түсімдері – 3376996,2 мың теңге;</w:t>
      </w:r>
      <w:r>
        <w:br/>
      </w:r>
      <w:r>
        <w:rPr>
          <w:rFonts w:ascii="Times New Roman"/>
          <w:b w:val="false"/>
          <w:i w:val="false"/>
          <w:color w:val="000000"/>
          <w:sz w:val="28"/>
        </w:rPr>
        <w:t>
      2) шығындар – 5326192,2 мың теңге;</w:t>
      </w:r>
      <w:r>
        <w:br/>
      </w:r>
      <w:r>
        <w:rPr>
          <w:rFonts w:ascii="Times New Roman"/>
          <w:b w:val="false"/>
          <w:i w:val="false"/>
          <w:color w:val="000000"/>
          <w:sz w:val="28"/>
        </w:rPr>
        <w:t>
      3) таза бюджеттік кредит беру – 297789,4 мың теңге, соның ішінде:</w:t>
      </w:r>
      <w:r>
        <w:br/>
      </w:r>
      <w:r>
        <w:rPr>
          <w:rFonts w:ascii="Times New Roman"/>
          <w:b w:val="false"/>
          <w:i w:val="false"/>
          <w:color w:val="000000"/>
          <w:sz w:val="28"/>
        </w:rPr>
        <w:t>
      бюджеттік кредиттер – 312860,4 мың теңге;</w:t>
      </w:r>
      <w:r>
        <w:br/>
      </w:r>
      <w:r>
        <w:rPr>
          <w:rFonts w:ascii="Times New Roman"/>
          <w:b w:val="false"/>
          <w:i w:val="false"/>
          <w:color w:val="000000"/>
          <w:sz w:val="28"/>
        </w:rPr>
        <w:t>
      бюджеттік кредиттерді өтеу – 15071,0 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- 864524,4 мың теңге;</w:t>
      </w:r>
      <w:r>
        <w:br/>
      </w:r>
      <w:r>
        <w:rPr>
          <w:rFonts w:ascii="Times New Roman"/>
          <w:b w:val="false"/>
          <w:i w:val="false"/>
          <w:color w:val="000000"/>
          <w:sz w:val="28"/>
        </w:rPr>
        <w:t>
      6) бюджет тапшылығын қаржыландыру (профицитті пайдалану) – 864524,4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2. Осы шешім 2016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Тилеужан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маслихат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25 қарашадағы </w:t>
            </w:r>
            <w:r>
              <w:br/>
            </w:r>
            <w:r>
              <w:rPr>
                <w:rFonts w:ascii="Times New Roman"/>
                <w:b w:val="false"/>
                <w:i w:val="false"/>
                <w:color w:val="000000"/>
                <w:sz w:val="20"/>
              </w:rPr>
              <w:t>№ 58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09"/>
        <w:gridCol w:w="1309"/>
        <w:gridCol w:w="4789"/>
        <w:gridCol w:w="35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val="false"/>
                <w:i w:val="false"/>
                <w:color w:val="000000"/>
                <w:sz w:val="20"/>
              </w:rPr>
              <w:t>
</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4759457,2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954213,0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462962,0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462962,0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37897,0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423648,0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418648,0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418648,0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 түсімдері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3376996,2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3376996,2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3376996,2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1282167,5</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80730,7</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3"/>
        <w:gridCol w:w="1003"/>
        <w:gridCol w:w="1004"/>
        <w:gridCol w:w="5540"/>
        <w:gridCol w:w="27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5326192,2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448563,9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223878,4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215949,4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41124,9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2904285,4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209784,0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2485813,0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2386577,0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2329200,5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57376,5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103252,4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103252,4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19604,4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50449,8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249831,9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158812,8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158812,8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32027,3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31464,5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1071863,6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976225,4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930448,9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774949,5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155499,4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22954,6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 және су бұру жүйелерін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72683,6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11629,4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61054,2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236831,3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138210,5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138210,5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138210,5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19199,5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қаланың)ветеринария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29686,3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29686,3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29686,3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29686,3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43952,7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43952,7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297789,4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312860,4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-864524,4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864524,4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860894,3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860894,3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860894,3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25 қарашадағы </w:t>
            </w:r>
            <w:r>
              <w:br/>
            </w:r>
            <w:r>
              <w:rPr>
                <w:rFonts w:ascii="Times New Roman"/>
                <w:b w:val="false"/>
                <w:i w:val="false"/>
                <w:color w:val="000000"/>
                <w:sz w:val="20"/>
              </w:rPr>
              <w:t>№ 58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5 қосымша</w:t>
            </w:r>
          </w:p>
        </w:tc>
      </w:tr>
    </w:tbl>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2"/>
        <w:gridCol w:w="1514"/>
        <w:gridCol w:w="1150"/>
        <w:gridCol w:w="693"/>
        <w:gridCol w:w="1058"/>
        <w:gridCol w:w="694"/>
        <w:gridCol w:w="875"/>
        <w:gridCol w:w="694"/>
        <w:gridCol w:w="875"/>
        <w:gridCol w:w="1332"/>
        <w:gridCol w:w="876"/>
        <w:gridCol w:w="1517"/>
      </w:tblGrid>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мың.теңге</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14413,5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2742,4</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17346,6</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13163,0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15242,7</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 Қайсенов</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22937</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47874,2</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12927,0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23770,5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14948,0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Төлеген-Тоқтаров</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215949,4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2954,4</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36177</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287833,0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