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599e" w14:textId="8565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ауданының Айыртау ауылдық округінің Новая Канайка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Айыртау ауылдық округі әкімінің 2016 жылғы 22 қарашадағы № 5 шешімі. Шығыс Қазақстан облысының Әділет департаментінде 2016 жылғы 15 желтоқсанда № 4774 болып тіркелді. Күші жойылды - Шығыс Қазақстан облысы Ұлан ауданы Айыртау ауылдық округі әкімінің 2017 жылғы 28 маусымдағы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Ұлан ауданы Айыртау ауылдық округі әкімінің 28.06.2017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Республикасының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 ветеринариялық бақылау және қадағалау комитетінің Ұлан аудандық аумақтық инспекциясы басшысының міндетін атқарушысының 2016 жылғы 28 қазандағы № 424 ұсынысына сәйкес, Айыртау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Ұлан ауданы Айыртау ауылдық округінің Новая Канайка ауылында ірі қара малдың арасынан бруцеллез ауруының шығуына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"Ұлан мал дәрігері" коммуналдық мемлекеттік мекемесіне қарасты Айыртау ауылдық округі мал дәрігерлік бөлімшесінің меңгерушісі Т. Жеңісханға осы шешімнен туындайтын тиісті іс-шараларды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күннен кейін күнтізбелік он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