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58c8" w14:textId="7ab5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Үржар ауданының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2016 жылғы 4 наурыздағы № 41-485/V шешімі. Шығыс Қазақстан облысының Әділет департаментінде 2016 жылғы 30 наурызда № 4456 болып тіркелді. Күші жойылды - Шығыс Қазақстан облысы Үржар аудандық мәслихатының 2018 жылғы 24 сәуірдегі № 27-282/VI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24.04.2018 № 27-282/VI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Үржар ауданының ауыл шаруашылығы мақсатындағы жерлерге жер салығының базалық мөлшерлемелері және бірыңғай жер салығының мөлшерлемелері 10 (он) есеге жоғарылатылсын.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кейiн күнтiзбелiк он күн өткен соң қолданысқа енгiзiледі.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М.Бітімбаев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