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98fcf" w14:textId="2a98f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2014 жылғы 15 сәуірдегі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24-253/V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2016 жылғы 28 наурыздағы № 1-11/VI шешімі. Шығыс Қазақстан облысының Әділет департаментінде 2016 жылғы 25 сәуірде № 4514 болып тіркелді. Күші жойылды - Абай облысы Үржар аудандық мәслихатының 2023 жылғы 20 қыркүйектегі № 5-113/VIII шешімі. Абай облысының Әділет департаментінде 2023 жылғы 22 қыркүйекте № 124-18 болып тіркелді.</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Ескерту. Күші жойылды - Абай облысы Үржар аудандық мәслихатының 20.09.2023 </w:t>
      </w:r>
      <w:r>
        <w:rPr>
          <w:rFonts w:ascii="Times New Roman"/>
          <w:b w:val="false"/>
          <w:i w:val="false"/>
          <w:color w:val="000000"/>
          <w:sz w:val="28"/>
        </w:rPr>
        <w:t>№ 5-113/VIII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Үржар аудандық мәслихаты </w:t>
      </w:r>
      <w:r>
        <w:rPr>
          <w:rFonts w:ascii="Times New Roman"/>
          <w:b/>
          <w:i w:val="false"/>
          <w:color w:val="000000"/>
          <w:sz w:val="28"/>
        </w:rPr>
        <w:t>ШЕШТІ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"Әлеуметтік көмек көрсетудің, мөлшерлерін белгілеудің және мұқтаж азаматтардың жекелеген санаттарының тізбесін айқындаудың Қағидаларын бекіту туралы</w:t>
      </w:r>
      <w:r>
        <w:rPr>
          <w:rFonts w:ascii="Times New Roman"/>
          <w:b/>
          <w:i w:val="false"/>
          <w:color w:val="000000"/>
          <w:sz w:val="28"/>
        </w:rPr>
        <w:t>"</w:t>
      </w:r>
      <w:r>
        <w:rPr>
          <w:rFonts w:ascii="Times New Roman"/>
          <w:b w:val="false"/>
          <w:i w:val="false"/>
          <w:color w:val="000000"/>
          <w:sz w:val="28"/>
        </w:rPr>
        <w:t xml:space="preserve"> Үржар аудандық мәслихатының 2014 жылғы 15 сәуірдегі № 24-253/V (нормативтік құқықтық актілерді мемлекеттік тіркеу Тізілімінде 3325 нөмірімен тіркелген, "Пульс времени/Уақыт тынысы" газетінің 2014 жылдың 05 маусымындағы 68 - 69 нөмірінде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көрсетілген шешіммен бекітілген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Әлеуметтік көмек, өкпе ауруына қарсы диспансердің тізімдеріне сәйкес, әлеуметтік мәні бар аурулары және айналасындағыларға қауіп төндіретін аурулары бар адамдарға кірісін есепке алмай, тоқсан сайын -51 000 теңге көлемінде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Әлеуметтік көмектің шекті мөлшері 100 (жүз) айлық есептік көрсеткішті құрайды.";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10 тармақтың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 мынадай редакцияда жазылсын: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Ауғаныстан аумағынан әскерлерді шығару күні интернационалист – жауынгерлерді еске алу күні – 15 ақпан: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 Ауғаныстанда немесе ұрыс қимылдары жүргізілген басқа мемлекеттерде әскери міндетін өтеу кезіндегі әскери қызметшілерге – 60 000 тенге;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 Ауғаныстандағы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отбасыларына – 60 000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 толықтырылып және жаңа редакцияда жазылсын: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"1)Ауғанстан аумағынан әскерлерді шығару күні интернационалист – жауынгерлерді еске алу күні – 15 ақпан: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- 1986-1987 жылдары Чернобыль АЭС-індегі апаттын,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- 100 000 теңге;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- 1988-1989 жылдардағы Чернобыль АЭС-дағы апаттың зардаптарын жоюға қатысушылардың, қоныс аудару күнінде құрсақта болған балаларды қоса алғанда, оқшаулау және көшіру аймағынан қоныс аударылғандардың (өз еркімен кеткендердің) және Қазақстан Республикасына қоныстанғандардың қатарындағы адамдарға – 100 000 теңге;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 – 24 000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 жаңа редакцияда жазылсын: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Жеңіс күні – 9 мамыр: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 Ұлы Отан соғысының мүгедектері мен қатысушыларына – 100 000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адамдарына – 100 000 тенге;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 қайтыс болған соғыс мүгедектерінің және соларға теңестірілген мүгедектердің әйелдеріне (күйеулеріне) -25 000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адамдарға – 25 000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марапатталмаған адамдарға – 5000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А.Саматеев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К.Карашев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