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a983" w14:textId="ac2a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2015 жылғы 23 желтоқсандағы "2016-2018 жылдарға арналған Үржар ауданының бюджеті туралы" № 38-462/V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2016 жылғы 24 қарашадағы № 9-89/VI шешімі. Шығыс Қазақстан облысының Әділет департаментінде 2016 жылғы 5 желтоқсанда № 4753 болып тіркелді. Күші жойылды - Шығыс Қазақстан облысы Үржар аудандық мәслихатының 2016 жылғы 22 желтоқсандағы № 10-95/VI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аудандық мәслихатының 22.12.2016 № 10-95/VI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2016 жылғы 15 қарашадағы № 7/71-VI "2016-2018 жылдарға арналған облыстық бюджеті туралы" Шығыс Қазақстан облыстық мәслихатының 2015 жылғы 09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4743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Үржар ауданының бюджеті туралы" Үржар аудандық мәслихатының 2015 жылғы 23 желтоқсандағы № 38-462/V (Нормативтік құқықтық актілерді мемлекеттік тіркеу Тізілімінде 4327 нөмірімен тіркелген, "Пульс времени/Уақыт тынысы" газетінің 2015 жылдың 25 қаңтарында 12-13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7 506 246,5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- 1 107 666,0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- 60 855,6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28 249,0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6 309 475,9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 7 512 071,7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таза бюджеттік кредит беру – 17 487,1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35 081,5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17 594,4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"5)бюджет (профициті) тапшылығы - - 23 312,3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"6)бюджет тапшылығын қаржыландыру (профицитін пайдалану) -23 312,3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Сәтмұхамбетов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Үржар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№9-89/VI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№38-462/V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Үржар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949"/>
        <w:gridCol w:w="949"/>
        <w:gridCol w:w="6045"/>
        <w:gridCol w:w="32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7 506 246,5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1 107 666,0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6 309 475,9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6 309 475,9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817"/>
        <w:gridCol w:w="958"/>
        <w:gridCol w:w="958"/>
        <w:gridCol w:w="5816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7 512 071,7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700 358,9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581 104,8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5 033 797,0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4 518 451,8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4 249 415,0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4 178 090,0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171 483,6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171 483,6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103 973,2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265 798,3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сәулет,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35 871,2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272 274,3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125 750,3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116 576,3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88 044,1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88 044,1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сәулет, тұрғын үй-коммуналдық шаруашылығы, жолаушылар көлігі 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-23 312,3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каржыландыру  ( 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№9-89/VI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№38-462/V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2016-2018 жылдарға Үржар ауданы бюджетінің даму бағдарламаларының тізбесі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700"/>
        <w:gridCol w:w="821"/>
        <w:gridCol w:w="821"/>
        <w:gridCol w:w="2760"/>
        <w:gridCol w:w="2125"/>
        <w:gridCol w:w="2126"/>
        <w:gridCol w:w="21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Үржар ауданындағы 320 орындық орта мектеп құрылысын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Үржар ауданындағы 320 орындық орта мектеп құрылысын аяқтауға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Мақаншы ауылындағы 320 орындық орта мектеп құрылысының ЖСҚ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ауылындағы кәріздер мен тазалау жүйесінің құрылысына ЖСҚ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ауылындағы су құбыры жүйесін жаңғыртуға ЖСҚ әзірлеуге (3 кезек құрылысы)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ШҚО, Үржар ауданы, Сегізбай ауылындағы су құбырын жаңғыртуға ЖСҚ мемлекеттік сараптамадан өткізу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ШҚО, Үржар ауданы, Бестерек ауылындағы су құбырын жаңғыртуға ЖСҚ мемлекеттік сараптамадан өткізу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ШҚО, Үржар ауданы, Қарабұта ауылындағы су құбыры желілері мен су бөгеті құрылыстарын қайта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Ақшоқы ауылындағы су құбыры жүйесін 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Қарабұта ауылындағы су құбыры жүйесін 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Қаратұма ауылындағы су құбыры жүйесін қайта жаңғыртуға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Егінсу ауылындағы ауылдық клуб құрылысын жүргізуге ЖСҚ-ты мемлекеттік сараптамадан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