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e02a9" w14:textId="7be02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2017 жылғы мектепке дейінгі тәрбие мен оқытуға,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ауданы әкімдігінің 2016 жылғы 20 желтоқсандағы № 586 қаулысы. Шығыс Қазақстан облысының Әділет департаментінде 2017 жылғы 19 қаңтарда № 4834 болып тіркелді. Күші жойылды - Шығыс Қазақстан облысы Үржар ауданы әкімдігінің 2018 жылғы 21 ақпандағы № 69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Үржар ауданы әкімдігінің 21.02.2018 № 69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кейiн күнтiзбелiк он күн өткен соң қолданысқа енгiзiледi).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2007 жылғы 27 шілдедегі "Білім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Үржар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2017 жылғы мектепке дейінгі тәрбие мен оқытуға, мемлекеттік білім беру тапсырысын, жан басына шаққандағы қаржыландыру және ата-ананың ақы төлеу мөлшері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Үржар ауданы әкімдігінің 2016 жылғы 19 қаңтардағы № 20 "Үржар ауданы бойынша 2016 жылғы мектепке дейінгі тәрбие мен оқытуға, мемлекеттік білім беру тапсырысын, жан басына шаққандағы қаржыландыру және ата-ананың ақы төлеу мөлшерін бекіту туралы" (Нормативтік құқықтық актілерді мемлекеттік тіркеу Тізілімінде 2016 жылғы 17 ақпандағы № 4408 болып тіркелген, 2016 жылғы 29 ақпандағы № 34-35 "Уақыт тынысы/Пульс времени"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С.Садвакасовқа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Сеитқанов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ауданының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"20" желтоқсан 2016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586 қаулысына 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жылғы мектепке дейінгі тәрбие мен оқытуға, мемлекеттік білім беру тапсырысын, жан басына шаққандағы қаржыландыру және ата-ананың ақы төлеу мөлшері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3"/>
        <w:gridCol w:w="1505"/>
        <w:gridCol w:w="986"/>
        <w:gridCol w:w="1245"/>
        <w:gridCol w:w="2154"/>
        <w:gridCol w:w="1505"/>
        <w:gridCol w:w="1506"/>
        <w:gridCol w:w="124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айда бір тәрбиеленушінің жан басына шаққандағы қаржыландыру мөлшері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Тәрбиеленушілер саны,адамдар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айда бір тәрбиеленушілерге орташа шығынның құны, теңге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тәрбиеленушінің айлық ата-ананың төлем ақы мөлшері,теңге</w:t>
            </w:r>
          </w:p>
        </w:tc>
      </w:tr>
      <w:tr>
        <w:trPr>
          <w:trHeight w:val="3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Мектеп-бақша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Мектеп-бақша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Мектеп-бақша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Мектеп-бақша</w:t>
            </w:r>
          </w:p>
        </w:tc>
      </w:tr>
      <w:tr>
        <w:trPr>
          <w:trHeight w:val="3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26402,27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26402,27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13482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