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bd77" w14:textId="01eb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Шемонаиха ауданының бюджеті туралы" Шемонаиха аудандық мәслихатының 2015 жылғы 23 желтоқсандағы № 35/2-V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2016 жылғы 12 сәуірдегі № 2/2-VІ шешімі. Шығыс Қазақстан облысының Әділет департаментінде 2016 жылғы 25 сәуірде № 4523 болып тіркелді. Күші жойылды - Шығыс Қазақстан облысы Шемонаиха аудандық мәслихатының 2016 жылғы 22 желтоқсандағы № 10/2-VI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Шемонаиха аудандық мәслихатының 22.12.2016 № 10/2-VI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1)-тармақшасына,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2016 жылғы 18 наурыздағы № 37/444-V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құқықтық актілерді мемлекеттік тіркеу Тізілімінде № 4429 болып тіркелген)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Шемонаиха ауданының бюджеті туралы" Шемонаиха аудандық мәслихатының 2015 жылғы 23 желтоқсандағы № 35/2-V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4339 нөмірімен тіркелген, 2016 жылғы 09 ақпанда "Әділет" ақпараттық құқықтық жүйесінде, "ЛЗ Сегодня" газетінің 2016 жылғы 27 қаңтардағы № 4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2016 - 2018 жылдарға арналған аудандық бюджет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3 540 266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1 410 560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7 333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29 373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2 093 000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3 543 000,8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7 262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– 9 545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2 283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(профицит) – - 9 996,8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9 996,8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қарыздардың түсімі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2 283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пайдаланылатын бюджет қаражаттарының қалдықтары – 2 734,8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"7. 2016 жылға арналған аудандық бюджетте облыстық бюджеттен мұқтаж азаматтардың жеке санаттарына әлеуметтік көмекке арналған ағымдағы нысаналы трансферттер 20 464 мың теңге сомасында көзделсін.";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2016 жылға арналған аудандық бюджетте облыстық бюджеттен 35 239 мың теңге сомасында ағымдағы нысаналы трансферттер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2016 жылға арналған аудандық бюджетте республикалық бюджеттен 1 039 097 мың теңге сомасында ағымдағы нысаналы трансферттер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және 2) тармақшалар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"1)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ауданның, аудандық маңызы бар қаланың, кенттің, ауыл, ауылдық округ әкімінің қызметін қамтамасыз ету жөніндегі қызметтерге 180 487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өзін-өзі басқару органдарына берілетін трансферттер 148 861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"4)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жерлерде балаларды мектепке дейін тегін алып баруды және кері алып келуді ұйымдастыруға 1 749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жоғарыда аталған шешімнің 8 қосымшасымен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Абайдельдинов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2/2-VІ шешіміне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235"/>
        <w:gridCol w:w="1235"/>
        <w:gridCol w:w="5758"/>
        <w:gridCol w:w="28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Кiрiстер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3540266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меншiгiндегі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084"/>
        <w:gridCol w:w="1084"/>
        <w:gridCol w:w="1084"/>
        <w:gridCol w:w="5491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3543000,8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қызметiн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көлiгi және автомобиль жолдары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ақпаратық саясат жүргiзу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2/2-VІ шешіміне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қызметін қамтамасыз ету жөніндегі қызметтерге сомаларды бөлу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36"/>
        <w:gridCol w:w="4587"/>
        <w:gridCol w:w="6277"/>
      </w:tblGrid>
      <w:tr>
        <w:trPr>
          <w:trHeight w:val="30" w:hRule="atLeast"/>
        </w:trPr>
        <w:tc>
          <w:tcPr>
            <w:tcW w:w="1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123 001 бағдарлама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2/2-VІ шешіміне 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трансферттерге сомаларды бөлу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98"/>
        <w:gridCol w:w="4609"/>
        <w:gridCol w:w="5993"/>
      </w:tblGrid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452051 бағдарлама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"Ауданның қаржы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2/2-VІ шешіміне 4-қосымша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жерлерде балаларды мектепке дейін тегін алып баруды және кері алып келуді ұйымдастыруға сомаларды бөлу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5"/>
        <w:gridCol w:w="4439"/>
        <w:gridCol w:w="6686"/>
      </w:tblGrid>
      <w:tr>
        <w:trPr>
          <w:trHeight w:val="30" w:hRule="atLeast"/>
        </w:trPr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 бағдарлама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