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e909" w14:textId="2a6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Шемонаиха ауданының бюджеті туралы" Шемонаиха аудандық мәслихатының 2015 жылғы 23 желтоқсандағы № 35/2-V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2016 жылғы 10 маусымдағы № 3/2-VІ шешімі. Шығыс Қазақстан облысының Әділет департаментінде 2016 жылғы 20 маусымда № 4572 болып тіркелді. Күші жойылды - Шығыс Қазақстан облысы Шемонаиха аудандық мәслихатының 2016 жылғы 22 желтоқсандағы № 10/2-VI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аудандық мәслихатының 22.12.2016 № 10/2-VI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2016 жылғы 24 мамырдағы № 3/24-VI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құқықтық актілерді мемлекеттік тіркеу Тізілімінде № 4553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Шемонаиха ауданының бюджеті туралы" Шемонаиха аудандық мәслихатының 2015 жылғы 23 желтоқсандағы № 35/2-V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4339 нөмірімен тіркелген, 2016 жылғы 09 ақпанда "Әділет" ақпараттық құқықтық жүйесінде, "ЛЗ Сегодня" газетінің 2016 жылғы 27 қаңтардағы № 4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3 493 555,5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1 410 560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7 333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29 373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2 046 289,5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3 496 290,3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7 262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– 9 545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(профицит) – - 9 996,8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9 996,8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қарыздардың түсімі – 9 545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2 283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пайдаланылатын бюджет қаражаттарының қалдықтары – 2 734,8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2016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20 449,5 мың теңге сомасында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"9. 2016 жылға арналған аудандық бюджетте республикалық бюджеттен 992 401 мың теңге сомасында ағымдағы нысаналы трансферттер көзделсін.";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183"/>
        <w:gridCol w:w="1183"/>
        <w:gridCol w:w="5513"/>
        <w:gridCol w:w="32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3493555,5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4"/>
        <w:gridCol w:w="974"/>
        <w:gridCol w:w="974"/>
        <w:gridCol w:w="974"/>
        <w:gridCol w:w="5806"/>
        <w:gridCol w:w="259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3496290,3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