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3adb2" w14:textId="e13ad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Шемонаиха ауданының бюджеті туралы" Шемонаиха аудандық мәслихатының 2015 жылғы 23 желтоқсандағы № 35/2-V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2016 жылғы 19 қазандағы № 8/5-VІ шешімі. Шығыс Қазақстан облысының Әділет департаментінде 2016 жылғы 25 қазанда № 4706 болып тіркелді. Күші жойылды - Шығыс Қазақстан облысы Шемонаиха аудандық мәслихатының 2016 жылғы 22 желтоқсандағы № 10/2-VI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Шемонаиха аудандық мәслихатының 22.12.2016 № 10/2-VI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1)-тармақшасына, "2016-2018 жылдарға арналған облыстық бюджет туралы" Шығыс Қазақстан облыстық мәслихатының 2015 жылғы 9 желтоқсандағы № 34/406-V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Шығыс Қазақстан облыстық мәслихатының 2016 жылғы 5 қазандағы № 6/57-VI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 4689 нөмірімен тіркелген) Шемонаиха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"2016-2018 жылдарға арналған Шемонаиха ауданының бюджеті туралы" Шемонаиха аудандық мәслихатының 2015 жылғы 23 желтоқсандағы № 35/2-V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4339 нөмірімен тіркелген, "ЛЗ Сегодня" газетінің 2016 жылғы 27 қаңтардағы № 4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2016 - 2018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2016 жылға келесі көлемдерде бекiтiлсiн: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3 579 698,5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1 412 244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7 951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59 759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трансферттердің түсімдері – 2 099 744,5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3 582 433,3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 беру – 899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–3 182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2 283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жасалатын операциялар бойынша сальдо – 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(профицит) – - 3 633,8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(профицитті пайдалану) – 3 633,8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қарыздардың түсімі – 3 182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қарыздарды өтеу – 2 283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пайдаланылатын бюджет қаражаттарының қалдықтары – 2 734,8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"8. 2016 жылға арналған аудандық бюджетте облыстық бюджеттен 100 494 мың теңге сомасында ағымдағы нысаналы трансферттер көзделсін.";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"9. 2016 жылға арналған аудандық бюджетте республикалық бюджеттен 985 271 мың теңге сомасында ағымдағы нысаналы трансферттер көзделсін.";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10-тармақтың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1)- тармақшасы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"1) </w:t>
      </w:r>
      <w:r>
        <w:rPr>
          <w:rFonts w:ascii="Times New Roman"/>
          <w:b w:val="false"/>
          <w:i w:val="false"/>
          <w:color w:val="000000"/>
          <w:sz w:val="28"/>
        </w:rPr>
        <w:t>5 -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қаладағы ауданның, аудандық маңызы бар қаланың, кенттің, ауыл, ауылдық округ әкiмiнiң қызметін қамтамасыз ету жөніндегі қызметтерге 180 178 мың теңге сомасында;";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Осы шешім 2016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Лонский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Шемонаиха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19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8/5-VI шешіміне 1 -қосымша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35/2-V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101"/>
        <w:gridCol w:w="1102"/>
        <w:gridCol w:w="5981"/>
        <w:gridCol w:w="3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Сома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(мың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Кiрiстер 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3579698,5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да ресурстарды пайдаланғаны үшiн түсетiн түсiмдер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қызметті жүргізгені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Заңдық мәнді іс-әрекеттерді жасағаны және (немесе) оған уәкiлеттiгi бар мемлекеттiк органдар немесе лауазымды адамдар құжаттар бергені үшiн алынатын мiндеттi төлемдер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емес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меншiгiндегі мүлiктi жалға беруден түсетiн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Трансферттердің түсімдері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2099744,5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2099744,5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2099744,5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864"/>
        <w:gridCol w:w="1013"/>
        <w:gridCol w:w="1013"/>
        <w:gridCol w:w="5893"/>
        <w:gridCol w:w="26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3582433,3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360783,8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қызметiн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әкiмiнiң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әкiмiнiң қызметiн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 бағалауды жүргiзу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Жоспарлау және статистикалық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 коммуналдық шаруашылығы, жолаушылар көлiгi және автомобиль жолдары бөлiмi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 коммуналдық шаруашылығы, жолаушылар көлiгi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әкiмiнiң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ауқымындағы төтенше жағдайлардың алдын алу және оларды жою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тәртiп, қауiпсiздiк, құқықтық, сот, қылмыстық-атқару қызметi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 және жалпы орта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155706,5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155706,5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iшкi саясат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ақпаратық саясат жүргiзу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iшкi саясат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сәулет, қала құрылысы және құрылыс қызметi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iстеуiн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жергiлiктi атқарушы органының резервi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Қаржылық активтермен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-3633,8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(профициттi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 түсімдері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шарты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Пайдаланылатын бюджет қаражаттарының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19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8/5-VI шешіміне 2-қосымша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35/2-V шешіміне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Қаладағы аудан, аудандық маңызы бар қала, кент, ауыл, ауылдық округ әкімінің қызметін қамтамасыз ету жөніндегі қызметтерге сомаларды бөлу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928"/>
        <w:gridCol w:w="5234"/>
        <w:gridCol w:w="5138"/>
      </w:tblGrid>
      <w:tr>
        <w:trPr>
          <w:trHeight w:val="30" w:hRule="atLeast"/>
        </w:trPr>
        <w:tc>
          <w:tcPr>
            <w:tcW w:w="19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123 001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"Шемонаиха қаласы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"Первомайский кенті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"Усть-Таловка кенті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"Верх-Уба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"Выдриха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"Волчанка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"Вавилон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"Октябрьский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"Зевакино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"Разинский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"Каменевка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180178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