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c7923" w14:textId="51c79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ауданы әкімдігінің 2016 жылғы 26 қыркүйектегі № 218 қаулысы. Шығыс Қазақстан облысының Әділет департаментінде 2016 жылғы 4 қарашада № 4731 болып тіркелді. Күші жойылды - Шығыс Қазақстан облысы Шемонаиха ауданы әкімдігінің 2017 жылғы 14 сәуірдегі № 97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Шығыс Қазақстан облысы Шемонаиха ауданы әкімдігінің 14.04.2017 № 97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басылып шығарылған күнен кейін он күнтізбелік күн өткенен кейін күшіне енеді).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"Білім туралы" Қазақстан Республикасының 2007 жылғы 27 шілдедегі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Шемонаиха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 мектепке дейінгі тәрбие мен оқытуға мемлекеттік білім беру тапсырысын, жан басына шаққандағы қаржыландыру және ата-ананың ақы төлеу мөлшері бекітілсін.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бірінші ресми жарияланған күннен кейін он күнтізбелік күн өткеннен кейін әрекетке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Шемонаиха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Тоқтаров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қаулысына 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"26" қыркүйек 2016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218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мемлекеттік білім беру тапсырысы, 2016 жылға арналған жан басына шаққандағы қаржыландыру және ата-ананың ақы төлеу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2"/>
        <w:gridCol w:w="588"/>
        <w:gridCol w:w="1565"/>
        <w:gridCol w:w="424"/>
        <w:gridCol w:w="1240"/>
        <w:gridCol w:w="1240"/>
        <w:gridCol w:w="1892"/>
        <w:gridCol w:w="1565"/>
        <w:gridCol w:w="18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тәрбиеленушіге шаққандағы қаржыландыру мөлшері, теңге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Тәрбиеленушілердің саны, адам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тәрбиеленушіге кететін орташа шығыс, теңге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ата-ананың ақы төлеу мөлшері,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Шағын-орталықтары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Шағын-орталықтары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Шағын-орталықтары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17485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