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57f3" w14:textId="3265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Шемонаиха ауданының бюджеті туралы" Шемонаиха аудандық мәслихатының 2015 жылғы 23 желтоқсандағы № 35/2-V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2016 жылғы 25 қарашадағы № 9/6-VІ шешімі. Шығыс Қазақстан облысының Әділет департаментінде 2016 жылғы 6 желтоқсанда № 4758 болып тіркелді. Күші жойылды - Шығыс Қазақстан облысы Шемонаиха аудандық мәслихатының 2016 жылғы 22 желтоқсандағы № 10/2-VI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аудандық мәслихатының 22.12.2016 № 10/2-VI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2016 жылғы 15 қарашадағы № 7/71-VI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4743 тіркелген)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Шемонаиха ауданының бюджеті туралы" Шемонаиха аудандық мәслихатының 2015 жылғы 23 желтоқсандағы № 35/2-V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4339 нөмірімен тіркелген, "ЛЗ Сегодня" газетінің 2016 жылғы 27 қаңтардағы № 4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2016 - 2018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3 573 268,5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1 407 550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6 417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73 735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2 085 566,5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3 576 003,3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–263 350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265 633мың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2 283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– - 266 084,8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266 084,8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қарыздардың түсімі – 265 633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2 283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пайдаланылатын бюджет қаражаттарының қалдықтары – 2 734,8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Ауданның жергілікті атқарушы органының 2016 жылға арналған резерві 7 049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2016 жылға арналған аудандық бюджетте облыстық бюджеттен 97 530 мың теңге сомасында нысаналы ағымдағы трансферттер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"9. 2016 жылға арналған аудандық бюджетте республикалық бюджеттен 974 057 мың теңге сомасында нысаналы ағымдағы трансферттер көзделсін.";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1), 2) және 3)-тармақшалары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</w:t>
      </w:r>
      <w:r>
        <w:rPr>
          <w:rFonts w:ascii="Times New Roman"/>
          <w:b w:val="false"/>
          <w:i w:val="false"/>
          <w:color w:val="000000"/>
          <w:sz w:val="28"/>
        </w:rPr>
        <w:t>5 -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 әкiмiнiң қызметін қамтамасыз ету жөніндегі қызметтерге 176 621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"2) </w:t>
      </w:r>
      <w:r>
        <w:rPr>
          <w:rFonts w:ascii="Times New Roman"/>
          <w:b w:val="false"/>
          <w:i w:val="false"/>
          <w:color w:val="000000"/>
          <w:sz w:val="28"/>
        </w:rPr>
        <w:t>6 -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өзін-өзі басқару органдарына берілетін трансферттерге 146 292 мың теңге сомасында;"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"3) </w:t>
      </w:r>
      <w:r>
        <w:rPr>
          <w:rFonts w:ascii="Times New Roman"/>
          <w:b w:val="false"/>
          <w:i w:val="false"/>
          <w:color w:val="000000"/>
          <w:sz w:val="28"/>
        </w:rPr>
        <w:t>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Жұмыспен қамту 2020 жол картасы бойынша қалаларды және ауылдык елді мекендерді дамыту шеңберінде объектілерді жөндеу және абаттандыруға 17 468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6)-тармақшамен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11 - қосымшаға сәйкес мемлекеттік органның күрделі шығыстарына 200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аталған шешімнің 11 қосымшасымен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9/6- 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978"/>
        <w:gridCol w:w="978"/>
        <w:gridCol w:w="6227"/>
        <w:gridCol w:w="31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3573268,5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2"/>
        <w:gridCol w:w="1011"/>
        <w:gridCol w:w="1012"/>
        <w:gridCol w:w="5882"/>
        <w:gridCol w:w="26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3576003,3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қызметiн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көлiгi және автомобиль жолдары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ақпаратық саясат жүргiзу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көлiгi және автомобиль жолдары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9/6- 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79"/>
        <w:gridCol w:w="5359"/>
        <w:gridCol w:w="5262"/>
      </w:tblGrid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176621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9/6- 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трансферттерге сомаларды бөлу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74"/>
        <w:gridCol w:w="4706"/>
        <w:gridCol w:w="6120"/>
      </w:tblGrid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452051 бағдарлама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"Ауданның қаржы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9/6- 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жол картасы бойынша қалаларды және ауылдық елді мекендерді дамыту шеңберінде объектілерді жөндеу және абаттандыру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3395"/>
        <w:gridCol w:w="2828"/>
        <w:gridCol w:w="2517"/>
        <w:gridCol w:w="2466"/>
      </w:tblGrid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сомасы (мың теңге)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123 027 (мың теңге),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инженерлік-көліктік инфрақұрылым объектілеріне жөндеу жұмыстарын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9/6- VІ шешіміне 5 -қосымша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шығыстарына сомаларды бөлу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44"/>
        <w:gridCol w:w="4900"/>
        <w:gridCol w:w="5856"/>
      </w:tblGrid>
      <w:tr>
        <w:trPr>
          <w:trHeight w:val="30" w:hRule="atLeast"/>
        </w:trPr>
        <w:tc>
          <w:tcPr>
            <w:tcW w:w="1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