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a4fed" w14:textId="95a4f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"Шемонаиха аудандық мәслихатының аппараты" мемлекеттік мекемесінің қызметтік куәлік беру қағидаларын және оның сипаттамасын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Шемонаиха аудандық мәслихатының 2016 жылғы 22 желтоқсандағы № 10/7-VІ шешімі. Шығыс Қазақстан облысының Әділет департаментінде 2017 жылғы 27 қаңтарда № 4868 болып тіркелді. Күші жойылды - Шығыс Қазақстан облысы Шемонаиха аудандық мәслихатының 2020 жылғы 12 маусымдағы № 53/4-VI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Шемонаиха аудандық мәслихатының 12.06.2020 </w:t>
      </w:r>
      <w:r>
        <w:rPr>
          <w:rFonts w:ascii="Times New Roman"/>
          <w:b w:val="false"/>
          <w:i w:val="false"/>
          <w:color w:val="ff0000"/>
          <w:sz w:val="28"/>
        </w:rPr>
        <w:t>№ 53/4-VI</w:t>
      </w:r>
      <w:r>
        <w:rPr>
          <w:rFonts w:ascii="Times New Roman"/>
          <w:b w:val="false"/>
          <w:i w:val="false"/>
          <w:color w:val="ff0000"/>
          <w:sz w:val="28"/>
        </w:rPr>
        <w:t xml:space="preserve"> шешімімен (01.06.2020 бастап қолданысқа енгiзiледi).</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 туралы" Заңының 30-бабының </w:t>
      </w:r>
      <w:r>
        <w:rPr>
          <w:rFonts w:ascii="Times New Roman"/>
          <w:b w:val="false"/>
          <w:i w:val="false"/>
          <w:color w:val="000000"/>
          <w:sz w:val="28"/>
        </w:rPr>
        <w:t>4-тармағына</w:t>
      </w:r>
      <w:r>
        <w:rPr>
          <w:rFonts w:ascii="Times New Roman"/>
          <w:b w:val="false"/>
          <w:i w:val="false"/>
          <w:color w:val="000000"/>
          <w:sz w:val="28"/>
        </w:rPr>
        <w:t xml:space="preserve"> сәйкес Шемонаиха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"Шемонаиха аудандық мәслихатының аппараты" мемлекеттік мекемесінің қызметтік куәлік беру қағидалары;</w:t>
      </w:r>
    </w:p>
    <w:bookmarkEnd w:id="2"/>
    <w:bookmarkStart w:name="z4" w:id="3"/>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"Шемонаиха аудандық мәслихатының аппараты" мемлекеттік мекемесінің қызметтік куәлігінің сипаттамасы бекітілсін. </w:t>
      </w:r>
    </w:p>
    <w:bookmarkEnd w:id="3"/>
    <w:bookmarkStart w:name="z5" w:id="4"/>
    <w:p>
      <w:pPr>
        <w:spacing w:after="0"/>
        <w:ind w:left="0"/>
        <w:jc w:val="both"/>
      </w:pPr>
      <w:r>
        <w:rPr>
          <w:rFonts w:ascii="Times New Roman"/>
          <w:b w:val="false"/>
          <w:i w:val="false"/>
          <w:color w:val="000000"/>
          <w:sz w:val="28"/>
        </w:rPr>
        <w:t xml:space="preserve">
      2. Осы шешім оның алғашқы ресми жарияланған күнінен кейін күнтізбелік он күн өткен соң қолданысқа енгізіледі. </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Григорьева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Шемонаиха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Боровикова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2016 жылғы 22 желтоқсандағы </w:t>
            </w:r>
            <w:r>
              <w:br/>
            </w:r>
            <w:r>
              <w:rPr>
                <w:rFonts w:ascii="Times New Roman"/>
                <w:b w:val="false"/>
                <w:i w:val="false"/>
                <w:color w:val="000000"/>
                <w:sz w:val="20"/>
              </w:rPr>
              <w:t>№ 10/7-VI шешіміне 1 қосымша</w:t>
            </w:r>
          </w:p>
        </w:tc>
      </w:tr>
    </w:tbl>
    <w:bookmarkStart w:name="z7" w:id="5"/>
    <w:p>
      <w:pPr>
        <w:spacing w:after="0"/>
        <w:ind w:left="0"/>
        <w:jc w:val="left"/>
      </w:pPr>
      <w:r>
        <w:rPr>
          <w:rFonts w:ascii="Times New Roman"/>
          <w:b/>
          <w:i w:val="false"/>
          <w:color w:val="000000"/>
        </w:rPr>
        <w:t xml:space="preserve"> "Шемонаиха аудандық мәслихатының аппараты" мемлекеттік мекемесінің қызметтік куәлік беру қағидалары</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1. Осы "Шемонаиха аудандық мәслихатының аппараты" мемлекеттік мекемесінің қызметтік куәлік беру қағидалары (бұдан әрі –Қағидалар) "Шемонаиха аудандық мәслихатының аппараты" мемлекеттік мекемесінің (бұдан әрі – аудандық мәслихат аппараты) қызметтік куәліктерді беру тәртібін белгілейді. </w:t>
      </w:r>
    </w:p>
    <w:bookmarkEnd w:id="7"/>
    <w:bookmarkStart w:name="z10" w:id="8"/>
    <w:p>
      <w:pPr>
        <w:spacing w:after="0"/>
        <w:ind w:left="0"/>
        <w:jc w:val="both"/>
      </w:pPr>
      <w:r>
        <w:rPr>
          <w:rFonts w:ascii="Times New Roman"/>
          <w:b w:val="false"/>
          <w:i w:val="false"/>
          <w:color w:val="000000"/>
          <w:sz w:val="28"/>
        </w:rPr>
        <w:t xml:space="preserve">
      2. Мемлекеттік қызметшінің қызметтік куәлігі (бұдан әрі – қызметтік куәлік) мемлекеттік қызметшінің атқарып отырған лауазымын растайтын құжат болып табылады. </w:t>
      </w:r>
    </w:p>
    <w:bookmarkEnd w:id="8"/>
    <w:bookmarkStart w:name="z11" w:id="9"/>
    <w:p>
      <w:pPr>
        <w:spacing w:after="0"/>
        <w:ind w:left="0"/>
        <w:jc w:val="left"/>
      </w:pPr>
      <w:r>
        <w:rPr>
          <w:rFonts w:ascii="Times New Roman"/>
          <w:b/>
          <w:i w:val="false"/>
          <w:color w:val="000000"/>
        </w:rPr>
        <w:t xml:space="preserve"> 2. Қызметтік куәлікті беру тәртібі</w:t>
      </w:r>
    </w:p>
    <w:bookmarkEnd w:id="9"/>
    <w:bookmarkStart w:name="z12" w:id="10"/>
    <w:p>
      <w:pPr>
        <w:spacing w:after="0"/>
        <w:ind w:left="0"/>
        <w:jc w:val="both"/>
      </w:pPr>
      <w:r>
        <w:rPr>
          <w:rFonts w:ascii="Times New Roman"/>
          <w:b w:val="false"/>
          <w:i w:val="false"/>
          <w:color w:val="000000"/>
          <w:sz w:val="28"/>
        </w:rPr>
        <w:t>
      3. Қызметтік куәлік аудандық мәслихат аппаратының мемлекеттік қызметшілеріне аудандық мәслихат хатшысының қолы қойылып беріледі.</w:t>
      </w:r>
    </w:p>
    <w:bookmarkEnd w:id="10"/>
    <w:bookmarkStart w:name="z13" w:id="11"/>
    <w:p>
      <w:pPr>
        <w:spacing w:after="0"/>
        <w:ind w:left="0"/>
        <w:jc w:val="both"/>
      </w:pPr>
      <w:r>
        <w:rPr>
          <w:rFonts w:ascii="Times New Roman"/>
          <w:b w:val="false"/>
          <w:i w:val="false"/>
          <w:color w:val="000000"/>
          <w:sz w:val="28"/>
        </w:rPr>
        <w:t xml:space="preserve">
      4. Қызметтік куәліктер мемлекеттік қызметшілерге лауазымға тағайындалғанда, лауазымы ауысқанда, және де бұған дейін берілген куәліктің мерзімі өткен, жоғалған, бүлінген жағдайда үш жылға беріледі. </w:t>
      </w:r>
    </w:p>
    <w:bookmarkEnd w:id="11"/>
    <w:bookmarkStart w:name="z14" w:id="12"/>
    <w:p>
      <w:pPr>
        <w:spacing w:after="0"/>
        <w:ind w:left="0"/>
        <w:jc w:val="both"/>
      </w:pPr>
      <w:r>
        <w:rPr>
          <w:rFonts w:ascii="Times New Roman"/>
          <w:b w:val="false"/>
          <w:i w:val="false"/>
          <w:color w:val="000000"/>
          <w:sz w:val="28"/>
        </w:rPr>
        <w:t xml:space="preserve">
      Мемлекеттік қызметшілер алған қызметтік куәлік үшін осы Қағидаларға </w:t>
      </w:r>
      <w:r>
        <w:rPr>
          <w:rFonts w:ascii="Times New Roman"/>
          <w:b w:val="false"/>
          <w:i w:val="false"/>
          <w:color w:val="000000"/>
          <w:sz w:val="28"/>
        </w:rPr>
        <w:t>қосымша</w:t>
      </w:r>
      <w:r>
        <w:rPr>
          <w:rFonts w:ascii="Times New Roman"/>
          <w:b w:val="false"/>
          <w:i w:val="false"/>
          <w:color w:val="000000"/>
          <w:sz w:val="28"/>
        </w:rPr>
        <w:t xml:space="preserve"> нысан бойынша аудандық мәслихат аппаратының мемлекеттік қызметшілеріне қызметтік куәлік беруді және қайтаруды есепке алу журналына (бұдан әрі – есепке алу журналы) қол қояды.</w:t>
      </w:r>
    </w:p>
    <w:bookmarkEnd w:id="12"/>
    <w:bookmarkStart w:name="z15" w:id="13"/>
    <w:p>
      <w:pPr>
        <w:spacing w:after="0"/>
        <w:ind w:left="0"/>
        <w:jc w:val="both"/>
      </w:pPr>
      <w:r>
        <w:rPr>
          <w:rFonts w:ascii="Times New Roman"/>
          <w:b w:val="false"/>
          <w:i w:val="false"/>
          <w:color w:val="000000"/>
          <w:sz w:val="28"/>
        </w:rPr>
        <w:t xml:space="preserve">
      5. Қызметтік куәліктер және есепке алу журналы аудандық мәслихат аппаратының ұйымдастыру-кадрлық және кұқықтық бөлімінің сейфінде сақталады. </w:t>
      </w:r>
    </w:p>
    <w:bookmarkEnd w:id="13"/>
    <w:bookmarkStart w:name="z16" w:id="14"/>
    <w:p>
      <w:pPr>
        <w:spacing w:after="0"/>
        <w:ind w:left="0"/>
        <w:jc w:val="both"/>
      </w:pPr>
      <w:r>
        <w:rPr>
          <w:rFonts w:ascii="Times New Roman"/>
          <w:b w:val="false"/>
          <w:i w:val="false"/>
          <w:color w:val="000000"/>
          <w:sz w:val="28"/>
        </w:rPr>
        <w:t xml:space="preserve">
      6. Мемлекеттік қызметшілер жұмыстан босатылғанда, лауазымдарын ауыстырғанда сәйкес өкім шыққан күннен кейінгі үш жұмыс күн ішінде қызметтік куәліктерін алған жерлеріне тапсырады. </w:t>
      </w:r>
    </w:p>
    <w:bookmarkEnd w:id="14"/>
    <w:bookmarkStart w:name="z17" w:id="15"/>
    <w:p>
      <w:pPr>
        <w:spacing w:after="0"/>
        <w:ind w:left="0"/>
        <w:jc w:val="both"/>
      </w:pPr>
      <w:r>
        <w:rPr>
          <w:rFonts w:ascii="Times New Roman"/>
          <w:b w:val="false"/>
          <w:i w:val="false"/>
          <w:color w:val="000000"/>
          <w:sz w:val="28"/>
        </w:rPr>
        <w:t xml:space="preserve">
      7. Қызметкерлер жұмыстан босатылған, лауазымын ауыстырған, жарамдылық мерзімі өткен, немесе бүлінген кезде тапсырған қызметтік куәліктері аудандық мәслихат аппаратының ұйымдастыру-кадрлық және құқықтық бөлімінің қызметкерлерімен еркін нысандағы тиісті жою туралы акт жасала отырып, бір жылда бір рет жойылуға жатады. </w:t>
      </w:r>
    </w:p>
    <w:bookmarkEnd w:id="15"/>
    <w:bookmarkStart w:name="z18" w:id="16"/>
    <w:p>
      <w:pPr>
        <w:spacing w:after="0"/>
        <w:ind w:left="0"/>
        <w:jc w:val="both"/>
      </w:pPr>
      <w:r>
        <w:rPr>
          <w:rFonts w:ascii="Times New Roman"/>
          <w:b w:val="false"/>
          <w:i w:val="false"/>
          <w:color w:val="000000"/>
          <w:sz w:val="28"/>
        </w:rPr>
        <w:t>
      Мемлекеттік қызметші жұмыстан босатылғанда кезде қызметтік куәлікті тапсырғаннан кейін кету парағына қызметтік куәлікті беру үшін жауапты адамның қолы қойылады.</w:t>
      </w:r>
    </w:p>
    <w:bookmarkEnd w:id="16"/>
    <w:bookmarkStart w:name="z19" w:id="17"/>
    <w:p>
      <w:pPr>
        <w:spacing w:after="0"/>
        <w:ind w:left="0"/>
        <w:jc w:val="both"/>
      </w:pPr>
      <w:r>
        <w:rPr>
          <w:rFonts w:ascii="Times New Roman"/>
          <w:b w:val="false"/>
          <w:i w:val="false"/>
          <w:color w:val="000000"/>
          <w:sz w:val="28"/>
        </w:rPr>
        <w:t xml:space="preserve">
      8. Қызметтік куәлікті жарамдылық мерзімі өткен, бұған дейін берілген куәлік бүлінген жағдайда ауыстыру кезінде (осы Қағиданың </w:t>
      </w:r>
      <w:r>
        <w:rPr>
          <w:rFonts w:ascii="Times New Roman"/>
          <w:b w:val="false"/>
          <w:i w:val="false"/>
          <w:color w:val="000000"/>
          <w:sz w:val="28"/>
        </w:rPr>
        <w:t>4-тармағында</w:t>
      </w:r>
      <w:r>
        <w:rPr>
          <w:rFonts w:ascii="Times New Roman"/>
          <w:b w:val="false"/>
          <w:i w:val="false"/>
          <w:color w:val="000000"/>
          <w:sz w:val="28"/>
        </w:rPr>
        <w:t xml:space="preserve"> көрсетілген), бұрын берілген қызметтік куәлікті аудандық мәслихат аппаратының ұйымдастыру-кадрлық және құқықтық бөлімінің қызметтік куәлік беруге жауапты қызметкері қайтарып алады. </w:t>
      </w:r>
    </w:p>
    <w:bookmarkEnd w:id="17"/>
    <w:bookmarkStart w:name="z20" w:id="18"/>
    <w:p>
      <w:pPr>
        <w:spacing w:after="0"/>
        <w:ind w:left="0"/>
        <w:jc w:val="both"/>
      </w:pPr>
      <w:r>
        <w:rPr>
          <w:rFonts w:ascii="Times New Roman"/>
          <w:b w:val="false"/>
          <w:i w:val="false"/>
          <w:color w:val="000000"/>
          <w:sz w:val="28"/>
        </w:rPr>
        <w:t>
      9. Қызметтік куәлік жоғалған жағдайда оның иесі дереу аудандық мәслихат аппаратының ұйымдастыру-кадрлық және құқықтық бөлімін жазбаша (еркін) нысанда хабардар етеді және жоғалтылған қызметтік куәліктің жарамсыз екендігі туралы жергілікті бұқаралық ақпарат құралдарында хабарландыру береді.</w:t>
      </w:r>
    </w:p>
    <w:bookmarkEnd w:id="18"/>
    <w:bookmarkStart w:name="z21" w:id="19"/>
    <w:p>
      <w:pPr>
        <w:spacing w:after="0"/>
        <w:ind w:left="0"/>
        <w:jc w:val="both"/>
      </w:pPr>
      <w:r>
        <w:rPr>
          <w:rFonts w:ascii="Times New Roman"/>
          <w:b w:val="false"/>
          <w:i w:val="false"/>
          <w:color w:val="000000"/>
          <w:sz w:val="28"/>
        </w:rPr>
        <w:t>
      10. Қызметтік куәлікті жоғалтудың, оны ықылассыз сақтаудың, және де басқа адамдарға берудің немесе қызметтік куәлікті мақсатына сай пайдаланбаудың салдарынан бүлдірудің әрбір фактісі бойынша аудандық мәслихат аппаратының ұйымдастыру-кадрлық және құқықтық бөлімі белгіленген тәртіпте кінәлі адамдарды тәртіптік жауапкершілікке тарту мәселесін қарастырады.</w:t>
      </w:r>
    </w:p>
    <w:bookmarkEnd w:id="19"/>
    <w:bookmarkStart w:name="z22" w:id="20"/>
    <w:p>
      <w:pPr>
        <w:spacing w:after="0"/>
        <w:ind w:left="0"/>
        <w:jc w:val="both"/>
      </w:pPr>
      <w:r>
        <w:rPr>
          <w:rFonts w:ascii="Times New Roman"/>
          <w:b w:val="false"/>
          <w:i w:val="false"/>
          <w:color w:val="000000"/>
          <w:sz w:val="28"/>
        </w:rPr>
        <w:t>
      11. Аудандық мәслихат аппаратының ұйымдастыру-кадрлық және құқықтық бөлімі жыл сайын, 1 қаңтардағы жағдай бойынша, қызметтік куәліктердің есептік деректерге сәйкестігіне салыстырып тексеру жүргізеді.</w:t>
      </w:r>
    </w:p>
    <w:bookmarkEnd w:id="20"/>
    <w:bookmarkStart w:name="z23" w:id="21"/>
    <w:p>
      <w:pPr>
        <w:spacing w:after="0"/>
        <w:ind w:left="0"/>
        <w:jc w:val="both"/>
      </w:pPr>
      <w:r>
        <w:rPr>
          <w:rFonts w:ascii="Times New Roman"/>
          <w:b w:val="false"/>
          <w:i w:val="false"/>
          <w:color w:val="000000"/>
          <w:sz w:val="28"/>
        </w:rPr>
        <w:t>
      12. Қызметтік куәліктерін толтыру, ресімдеу, есепке алу, беру, сақтау және жою тәртібін жалпы бақылауды аудандық мәслихат аппаратының ұйымдастыру-кадрлық және құқықтық бөлімінің басшысы жүзеге асырады.</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аудандық </w:t>
            </w:r>
            <w:r>
              <w:br/>
            </w:r>
            <w:r>
              <w:rPr>
                <w:rFonts w:ascii="Times New Roman"/>
                <w:b w:val="false"/>
                <w:i w:val="false"/>
                <w:color w:val="000000"/>
                <w:sz w:val="20"/>
              </w:rPr>
              <w:t xml:space="preserve">мәслихатының аппараты" </w:t>
            </w:r>
            <w:r>
              <w:br/>
            </w:r>
            <w:r>
              <w:rPr>
                <w:rFonts w:ascii="Times New Roman"/>
                <w:b w:val="false"/>
                <w:i w:val="false"/>
                <w:color w:val="000000"/>
                <w:sz w:val="20"/>
              </w:rPr>
              <w:t xml:space="preserve">мемлекеттік мекемесінің </w:t>
            </w:r>
            <w:r>
              <w:br/>
            </w:r>
            <w:r>
              <w:rPr>
                <w:rFonts w:ascii="Times New Roman"/>
                <w:b w:val="false"/>
                <w:i w:val="false"/>
                <w:color w:val="000000"/>
                <w:sz w:val="20"/>
              </w:rPr>
              <w:t xml:space="preserve">қызметтік куәлік беру </w:t>
            </w:r>
            <w:r>
              <w:br/>
            </w:r>
            <w:r>
              <w:rPr>
                <w:rFonts w:ascii="Times New Roman"/>
                <w:b w:val="false"/>
                <w:i w:val="false"/>
                <w:color w:val="000000"/>
                <w:sz w:val="20"/>
              </w:rPr>
              <w:t>қағидаларына қосымша</w:t>
            </w:r>
          </w:p>
        </w:tc>
      </w:tr>
    </w:tbl>
    <w:p>
      <w:pPr>
        <w:spacing w:after="0"/>
        <w:ind w:left="0"/>
        <w:jc w:val="both"/>
      </w:pPr>
      <w:r>
        <w:rPr>
          <w:rFonts w:ascii="Times New Roman"/>
          <w:b w:val="false"/>
          <w:i w:val="false"/>
          <w:color w:val="000000"/>
          <w:sz w:val="28"/>
        </w:rPr>
        <w:t>
      Нысан</w:t>
      </w:r>
    </w:p>
    <w:bookmarkStart w:name="z25" w:id="22"/>
    <w:p>
      <w:pPr>
        <w:spacing w:after="0"/>
        <w:ind w:left="0"/>
        <w:jc w:val="left"/>
      </w:pPr>
      <w:r>
        <w:rPr>
          <w:rFonts w:ascii="Times New Roman"/>
          <w:b/>
          <w:i w:val="false"/>
          <w:color w:val="000000"/>
        </w:rPr>
        <w:t xml:space="preserve"> Мемлекеттік қызметшілерге қызметтік куәлік беруді және қайтаруды есепке алу журналы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
        <w:gridCol w:w="688"/>
        <w:gridCol w:w="2153"/>
        <w:gridCol w:w="497"/>
        <w:gridCol w:w="497"/>
        <w:gridCol w:w="497"/>
        <w:gridCol w:w="880"/>
        <w:gridCol w:w="4514"/>
        <w:gridCol w:w="1963"/>
        <w:gridCol w:w="306"/>
      </w:tblGrid>
      <w:tr>
        <w:trPr>
          <w:trHeight w:val="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куәліктің нөмірі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Жөні (бар болған жағдайда)</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Алғаны жөнінде жеке қолы</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 ауыстыруы және тапсырғаны (тағайындалуы, лауазымы-ның өзгеруі, мерзімінің өтуі, жұмыстан босатылуы, жоғалуы) туралы белгі</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 жою (актінің нөмірі мен күні)</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 w:id="23"/>
    <w:p>
      <w:pPr>
        <w:spacing w:after="0"/>
        <w:ind w:left="0"/>
        <w:jc w:val="both"/>
      </w:pPr>
      <w:r>
        <w:rPr>
          <w:rFonts w:ascii="Times New Roman"/>
          <w:b w:val="false"/>
          <w:i w:val="false"/>
          <w:color w:val="000000"/>
          <w:sz w:val="28"/>
        </w:rPr>
        <w:t xml:space="preserve">
      Ескертпе: мемлекеттік қызметшілерге қызметтік куәлік беру және қайтаруды есепке алу журналы тігіліп, нөмірленіп және мемлекеттік мекеменің мөрімен расталады. </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аудандық </w:t>
            </w:r>
            <w:r>
              <w:br/>
            </w:r>
            <w:r>
              <w:rPr>
                <w:rFonts w:ascii="Times New Roman"/>
                <w:b w:val="false"/>
                <w:i w:val="false"/>
                <w:color w:val="000000"/>
                <w:sz w:val="20"/>
              </w:rPr>
              <w:t xml:space="preserve">мәслихатының 2016 жылғы </w:t>
            </w:r>
            <w:r>
              <w:br/>
            </w:r>
            <w:r>
              <w:rPr>
                <w:rFonts w:ascii="Times New Roman"/>
                <w:b w:val="false"/>
                <w:i w:val="false"/>
                <w:color w:val="000000"/>
                <w:sz w:val="20"/>
              </w:rPr>
              <w:t xml:space="preserve">22 желтоқсандағы № 10/7-VI </w:t>
            </w:r>
            <w:r>
              <w:br/>
            </w:r>
            <w:r>
              <w:rPr>
                <w:rFonts w:ascii="Times New Roman"/>
                <w:b w:val="false"/>
                <w:i w:val="false"/>
                <w:color w:val="000000"/>
                <w:sz w:val="20"/>
              </w:rPr>
              <w:t>шешіміне 2 қосымша</w:t>
            </w:r>
          </w:p>
        </w:tc>
      </w:tr>
    </w:tbl>
    <w:bookmarkStart w:name="z28" w:id="24"/>
    <w:p>
      <w:pPr>
        <w:spacing w:after="0"/>
        <w:ind w:left="0"/>
        <w:jc w:val="left"/>
      </w:pPr>
      <w:r>
        <w:rPr>
          <w:rFonts w:ascii="Times New Roman"/>
          <w:b/>
          <w:i w:val="false"/>
          <w:color w:val="000000"/>
        </w:rPr>
        <w:t xml:space="preserve"> "Шемонаиха аудандық мәслихатының аппараты" мемлекеттік мекемесінің қызметтік куәлігінің сипаттамасы</w:t>
      </w:r>
    </w:p>
    <w:bookmarkEnd w:id="24"/>
    <w:bookmarkStart w:name="z29" w:id="25"/>
    <w:p>
      <w:pPr>
        <w:spacing w:after="0"/>
        <w:ind w:left="0"/>
        <w:jc w:val="both"/>
      </w:pPr>
      <w:r>
        <w:rPr>
          <w:rFonts w:ascii="Times New Roman"/>
          <w:b w:val="false"/>
          <w:i w:val="false"/>
          <w:color w:val="000000"/>
          <w:sz w:val="28"/>
        </w:rPr>
        <w:t>
      1. Куәлік мұқабасының көлемі 19 см х 6,5 см (ашып көрсетілген күйінде), қою көк түсті экобылғарыдан немесе жоғары сапалы жасанды былғарыдан жасалған.</w:t>
      </w:r>
    </w:p>
    <w:bookmarkEnd w:id="25"/>
    <w:bookmarkStart w:name="z30" w:id="26"/>
    <w:p>
      <w:pPr>
        <w:spacing w:after="0"/>
        <w:ind w:left="0"/>
        <w:jc w:val="both"/>
      </w:pPr>
      <w:r>
        <w:rPr>
          <w:rFonts w:ascii="Times New Roman"/>
          <w:b w:val="false"/>
          <w:i w:val="false"/>
          <w:color w:val="000000"/>
          <w:sz w:val="28"/>
        </w:rPr>
        <w:t xml:space="preserve">
      2. Куәліктің сыртқы бетінің ортасында (бүктелген күйінде) алтын түсті Қазақстан Республикасы Мемлекеттік Елтаңбасының бейнесі орналасқан, одан төмен осы қызметтік куәлігінің сипаттамасына </w:t>
      </w:r>
      <w:r>
        <w:rPr>
          <w:rFonts w:ascii="Times New Roman"/>
          <w:b w:val="false"/>
          <w:i w:val="false"/>
          <w:color w:val="000000"/>
          <w:sz w:val="28"/>
        </w:rPr>
        <w:t>1-қосымшаға</w:t>
      </w:r>
      <w:r>
        <w:rPr>
          <w:rFonts w:ascii="Times New Roman"/>
          <w:b w:val="false"/>
          <w:i w:val="false"/>
          <w:color w:val="000000"/>
          <w:sz w:val="28"/>
        </w:rPr>
        <w:t xml:space="preserve"> сәйкес үлгіде "КУӘЛІК" деген типографиялық қаріппен жазба жазылады.</w:t>
      </w:r>
    </w:p>
    <w:bookmarkEnd w:id="26"/>
    <w:bookmarkStart w:name="z31" w:id="27"/>
    <w:p>
      <w:pPr>
        <w:spacing w:after="0"/>
        <w:ind w:left="0"/>
        <w:jc w:val="both"/>
      </w:pPr>
      <w:r>
        <w:rPr>
          <w:rFonts w:ascii="Times New Roman"/>
          <w:b w:val="false"/>
          <w:i w:val="false"/>
          <w:color w:val="000000"/>
          <w:sz w:val="28"/>
        </w:rPr>
        <w:t xml:space="preserve">
      3. Куәліктің оң және сол ішкі жағында: ақ түсті фонда шеңберде орналасқан күн мен қалықтаған қыранның жасырын формасын қолдана отырып көгілдір түсті қорғаныштық тангир бейнеленген. Жоғарғы бөлігінде ШЕМОНАИХА АУДАНДЫҚ МӘСЛИХАТЫНЫҢ АППАРАТЫ" мемлекеттік мекемесі, "Государственное учреждение "АППАРАТ ШЕМОНАИХИНСКОГО РАЙОННОГО МАСЛИХАТА", одан төмен мәтіннен қызыл түсті үзік жолақпен бөлектелген "ҚАЗАҚСТАН РЕСПУБЛИКАСЫ", "РЕСПУБЛИКА КАЗАХСТАН" деген жазулар орналастырылған, төменгі жағында осы қызметтік куәлік сипаттамасына </w:t>
      </w:r>
      <w:r>
        <w:rPr>
          <w:rFonts w:ascii="Times New Roman"/>
          <w:b w:val="false"/>
          <w:i w:val="false"/>
          <w:color w:val="000000"/>
          <w:sz w:val="28"/>
        </w:rPr>
        <w:t>2-қосымшаға</w:t>
      </w:r>
      <w:r>
        <w:rPr>
          <w:rFonts w:ascii="Times New Roman"/>
          <w:b w:val="false"/>
          <w:i w:val="false"/>
          <w:color w:val="000000"/>
          <w:sz w:val="28"/>
        </w:rPr>
        <w:t xml:space="preserve"> сәйкес үлгіде куәліктің нөмірі, мемлекеттік қызметшінің тегі, аты, әкесінің аты (бар болған жағдайда) атқаратын лауазымы көрсетіледі.</w:t>
      </w:r>
    </w:p>
    <w:bookmarkEnd w:id="27"/>
    <w:bookmarkStart w:name="z32" w:id="28"/>
    <w:p>
      <w:pPr>
        <w:spacing w:after="0"/>
        <w:ind w:left="0"/>
        <w:jc w:val="both"/>
      </w:pPr>
      <w:r>
        <w:rPr>
          <w:rFonts w:ascii="Times New Roman"/>
          <w:b w:val="false"/>
          <w:i w:val="false"/>
          <w:color w:val="000000"/>
          <w:sz w:val="28"/>
        </w:rPr>
        <w:t xml:space="preserve">
      4. Сол жағында: көлемі 3 х 4 см фотосурет (қарсы алдынан түсірілген, түрлі-түсті), аудандық мәслихат хатшысының қолымен және мемлекеттік мекеменің елтаңбалы мөрімен расталған осы қызметтік куәлік сипаттамасының </w:t>
      </w:r>
      <w:r>
        <w:rPr>
          <w:rFonts w:ascii="Times New Roman"/>
          <w:b w:val="false"/>
          <w:i w:val="false"/>
          <w:color w:val="000000"/>
          <w:sz w:val="28"/>
        </w:rPr>
        <w:t>3-тармағына</w:t>
      </w:r>
      <w:r>
        <w:rPr>
          <w:rFonts w:ascii="Times New Roman"/>
          <w:b w:val="false"/>
          <w:i w:val="false"/>
          <w:color w:val="000000"/>
          <w:sz w:val="28"/>
        </w:rPr>
        <w:t xml:space="preserve"> сәйкес мемлекеттік тілдегі мәтін.</w:t>
      </w:r>
    </w:p>
    <w:bookmarkEnd w:id="28"/>
    <w:bookmarkStart w:name="z33" w:id="29"/>
    <w:p>
      <w:pPr>
        <w:spacing w:after="0"/>
        <w:ind w:left="0"/>
        <w:jc w:val="both"/>
      </w:pPr>
      <w:r>
        <w:rPr>
          <w:rFonts w:ascii="Times New Roman"/>
          <w:b w:val="false"/>
          <w:i w:val="false"/>
          <w:color w:val="000000"/>
          <w:sz w:val="28"/>
        </w:rPr>
        <w:t xml:space="preserve">
      5. Оң жағында: көгілдір түсті фонда көлемі 3 х 4 см Қазақстан Республикасының Мемлекеттік Елтаңбасының бейнесі, елтаңбаның төменгі жағында "ҚАЗАҚСТАН" деген жазу және осы қызметтік куәлік сипаттамасының </w:t>
      </w:r>
      <w:r>
        <w:rPr>
          <w:rFonts w:ascii="Times New Roman"/>
          <w:b w:val="false"/>
          <w:i w:val="false"/>
          <w:color w:val="000000"/>
          <w:sz w:val="28"/>
        </w:rPr>
        <w:t>3-тармағына</w:t>
      </w:r>
      <w:r>
        <w:rPr>
          <w:rFonts w:ascii="Times New Roman"/>
          <w:b w:val="false"/>
          <w:i w:val="false"/>
          <w:color w:val="000000"/>
          <w:sz w:val="28"/>
        </w:rPr>
        <w:t xml:space="preserve"> сәйкес орыс тіліндегі мәтін. Төменгі жағында мемлекеттік және орыс тілдерінде куәліктің жарамдылық мерзімі көрсетіледі. </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аудандық </w:t>
            </w:r>
            <w:r>
              <w:br/>
            </w:r>
            <w:r>
              <w:rPr>
                <w:rFonts w:ascii="Times New Roman"/>
                <w:b w:val="false"/>
                <w:i w:val="false"/>
                <w:color w:val="000000"/>
                <w:sz w:val="20"/>
              </w:rPr>
              <w:t xml:space="preserve">мәслихатының аппараты" </w:t>
            </w:r>
            <w:r>
              <w:br/>
            </w:r>
            <w:r>
              <w:rPr>
                <w:rFonts w:ascii="Times New Roman"/>
                <w:b w:val="false"/>
                <w:i w:val="false"/>
                <w:color w:val="000000"/>
                <w:sz w:val="20"/>
              </w:rPr>
              <w:t>мемлекеттік мекемесінің</w:t>
            </w:r>
            <w:r>
              <w:br/>
            </w:r>
            <w:r>
              <w:rPr>
                <w:rFonts w:ascii="Times New Roman"/>
                <w:b w:val="false"/>
                <w:i w:val="false"/>
                <w:color w:val="000000"/>
                <w:sz w:val="20"/>
              </w:rPr>
              <w:t xml:space="preserve">қызметтік куәлігінің </w:t>
            </w:r>
            <w:r>
              <w:br/>
            </w:r>
            <w:r>
              <w:rPr>
                <w:rFonts w:ascii="Times New Roman"/>
                <w:b w:val="false"/>
                <w:i w:val="false"/>
                <w:color w:val="000000"/>
                <w:sz w:val="20"/>
              </w:rPr>
              <w:t>сипаттамасына 1-қосымша</w:t>
            </w:r>
          </w:p>
        </w:tc>
      </w:tr>
    </w:tbl>
    <w:bookmarkStart w:name="z35" w:id="30"/>
    <w:p>
      <w:pPr>
        <w:spacing w:after="0"/>
        <w:ind w:left="0"/>
        <w:jc w:val="left"/>
      </w:pPr>
      <w:r>
        <w:rPr>
          <w:rFonts w:ascii="Times New Roman"/>
          <w:b/>
          <w:i w:val="false"/>
          <w:color w:val="000000"/>
        </w:rPr>
        <w:t xml:space="preserve"> Куәлік мұқабасы</w:t>
      </w:r>
    </w:p>
    <w:bookmarkEnd w:id="30"/>
    <w:p>
      <w:pPr>
        <w:spacing w:after="0"/>
        <w:ind w:left="0"/>
        <w:jc w:val="left"/>
      </w:pPr>
      <w:r>
        <w:br/>
      </w:r>
    </w:p>
    <w:p>
      <w:pPr>
        <w:spacing w:after="0"/>
        <w:ind w:left="0"/>
        <w:jc w:val="both"/>
      </w:pPr>
      <w:r>
        <w:drawing>
          <wp:inline distT="0" distB="0" distL="0" distR="0">
            <wp:extent cx="7810500" cy="289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89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аудандық </w:t>
            </w:r>
            <w:r>
              <w:br/>
            </w:r>
            <w:r>
              <w:rPr>
                <w:rFonts w:ascii="Times New Roman"/>
                <w:b w:val="false"/>
                <w:i w:val="false"/>
                <w:color w:val="000000"/>
                <w:sz w:val="20"/>
              </w:rPr>
              <w:t xml:space="preserve">мәслихатының аппараты" </w:t>
            </w:r>
            <w:r>
              <w:br/>
            </w:r>
            <w:r>
              <w:rPr>
                <w:rFonts w:ascii="Times New Roman"/>
                <w:b w:val="false"/>
                <w:i w:val="false"/>
                <w:color w:val="000000"/>
                <w:sz w:val="20"/>
              </w:rPr>
              <w:t xml:space="preserve">мемлекеттік мекемесінің </w:t>
            </w:r>
            <w:r>
              <w:br/>
            </w:r>
            <w:r>
              <w:rPr>
                <w:rFonts w:ascii="Times New Roman"/>
                <w:b w:val="false"/>
                <w:i w:val="false"/>
                <w:color w:val="000000"/>
                <w:sz w:val="20"/>
              </w:rPr>
              <w:t xml:space="preserve">қызметтік куәлігінің </w:t>
            </w:r>
            <w:r>
              <w:br/>
            </w:r>
            <w:r>
              <w:rPr>
                <w:rFonts w:ascii="Times New Roman"/>
                <w:b w:val="false"/>
                <w:i w:val="false"/>
                <w:color w:val="000000"/>
                <w:sz w:val="20"/>
              </w:rPr>
              <w:t>сипаттамасына 2-қосымша</w:t>
            </w:r>
          </w:p>
        </w:tc>
      </w:tr>
    </w:tbl>
    <w:bookmarkStart w:name="z37" w:id="31"/>
    <w:p>
      <w:pPr>
        <w:spacing w:after="0"/>
        <w:ind w:left="0"/>
        <w:jc w:val="left"/>
      </w:pPr>
      <w:r>
        <w:rPr>
          <w:rFonts w:ascii="Times New Roman"/>
          <w:b/>
          <w:i w:val="false"/>
          <w:color w:val="000000"/>
        </w:rPr>
        <w:t xml:space="preserve"> Куәліктің ішкі бөлігі</w:t>
      </w:r>
    </w:p>
    <w:bookmarkEnd w:id="31"/>
    <w:p>
      <w:pPr>
        <w:spacing w:after="0"/>
        <w:ind w:left="0"/>
        <w:jc w:val="left"/>
      </w:pPr>
      <w:r>
        <w:br/>
      </w:r>
    </w:p>
    <w:p>
      <w:pPr>
        <w:spacing w:after="0"/>
        <w:ind w:left="0"/>
        <w:jc w:val="both"/>
      </w:pPr>
      <w:r>
        <w:drawing>
          <wp:inline distT="0" distB="0" distL="0" distR="0">
            <wp:extent cx="7810500" cy="259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590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