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ace1" w14:textId="b90a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2014 жылғы 27 мамырдағы № 126 "Батыс Қазақстан облысының еңбек инспекциясы бойынша басқармасы"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9 ақпандағы № 27 қаулысы. Батыс Қазақстан облысының Әділет департаментінде 2016 жылғы 14 наурызда № 4292 болып тіркелді. Күші жойылды - Батыс Қазақстан облысы әкімдігінің 2016 жылғы 17 қарашадағы № 337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17.11.2016 </w:t>
      </w:r>
      <w:r>
        <w:rPr>
          <w:rFonts w:ascii="Times New Roman"/>
          <w:b w:val="false"/>
          <w:i w:val="false"/>
          <w:color w:val="ff0000"/>
          <w:sz w:val="28"/>
        </w:rPr>
        <w:t>№ 337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2014 жылғы 27 мамырдағы № 126 "Батыс Қазақстан облысының еңбек инспекциясы бойынша басқармасы" мемлекеттік мекемесі туралы ережені бекіту туралы" (Нормативтік құқықтық актілерді мемлекеттік тіркеу тізілімінде № 3560 тіркелген, 2014 жылғы 10 шілдедегі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"Батыс Қазақстан облысының еңбек инспекциясы бойынша басқармасы" мемлекеттік мекемесі туралы ережесінде 16-тармақтың </w:t>
      </w:r>
      <w:r>
        <w:rPr>
          <w:rFonts w:ascii="Times New Roman"/>
          <w:b w:val="false"/>
          <w:i w:val="false"/>
          <w:color w:val="000000"/>
          <w:sz w:val="28"/>
        </w:rPr>
        <w:t>3) 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 Қазақстан Республикасының қолданыстағы заңнамасына сәйкес тексерулер жүргізу;".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еңбек инспекциясы бойынша басқармасы" мемлекеттік мекемесі (Ж.А. Асантаев)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орынбасары Б.М. Мәкенге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