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a20f" w14:textId="fa5a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әкімінің аппараты" мемлекеттік мекемесінің және жергілікті бюджеттен қаржыланатын облыстық атқарушы органдардың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16 ақпандағы № 37 қаулысы. Батыс Қазақстан облысының Әділет департаментінде 2016 жылғы 17 наурызда № 4299 болып тіркелді. Күші жойылды - Батыс Қазақстан облысы әкімдігінің 2017 жылғы 24 ақпандағы № 53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24.02.2017 </w:t>
      </w:r>
      <w:r>
        <w:rPr>
          <w:rFonts w:ascii="Times New Roman"/>
          <w:b w:val="false"/>
          <w:i w:val="false"/>
          <w:color w:val="ff0000"/>
          <w:sz w:val="28"/>
        </w:rPr>
        <w:t>№ 53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№13 (Мемлекеттік тіркеу тізілімінде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 әкімінің аппараты" мемлекеттік мекемесінің және жергілікті бюджеттен қаржыланатын облыстық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 аппаратының басшысы М.Л.Тоқжановқа жүктелсін.</w:t>
      </w:r>
      <w:r>
        <w:br/>
      </w:r>
      <w:r>
        <w:rPr>
          <w:rFonts w:ascii="Times New Roman"/>
          <w:b w:val="false"/>
          <w:i w:val="false"/>
          <w:color w:val="000000"/>
          <w:sz w:val="28"/>
        </w:rPr>
        <w:t>
      </w:t>
      </w:r>
      <w:r>
        <w:rPr>
          <w:rFonts w:ascii="Times New Roman"/>
          <w:b w:val="false"/>
          <w:i w:val="false"/>
          <w:color w:val="000000"/>
          <w:sz w:val="28"/>
        </w:rPr>
        <w:t>3. Батыс Қазақстан облысы әкімі аппараты мемлекеттік-құқықтық жұмыстар бөлімінің басшысы (Г.Ж.Рахметова)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16 ақпандағы №37</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бекітілді</w:t>
            </w:r>
          </w:p>
        </w:tc>
      </w:tr>
    </w:tbl>
    <w:bookmarkStart w:name="z10" w:id="0"/>
    <w:p>
      <w:pPr>
        <w:spacing w:after="0"/>
        <w:ind w:left="0"/>
        <w:jc w:val="left"/>
      </w:pPr>
      <w:r>
        <w:rPr>
          <w:rFonts w:ascii="Times New Roman"/>
          <w:b/>
          <w:i w:val="false"/>
          <w:color w:val="000000"/>
        </w:rPr>
        <w:t xml:space="preserve"> "Батыс Қазақстан облысы әкімінің аппараты" мемлекеттік мекемесінің және</w:t>
      </w:r>
      <w:r>
        <w:br/>
      </w:r>
      <w:r>
        <w:rPr>
          <w:rFonts w:ascii="Times New Roman"/>
          <w:b/>
          <w:i w:val="false"/>
          <w:color w:val="000000"/>
        </w:rPr>
        <w:t>жергілікті бюджеттен қаржыланатын облыстық атқарушы органдардың "Б" корпусы</w:t>
      </w:r>
      <w:r>
        <w:br/>
      </w:r>
      <w:r>
        <w:rPr>
          <w:rFonts w:ascii="Times New Roman"/>
          <w:b/>
          <w:i w:val="false"/>
          <w:color w:val="000000"/>
        </w:rPr>
        <w:t>мемлекеттік әкімшілік қызметшілерінің қызметін бағалау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"Батыс Қазақстан облысы әкімінің аппараты" мемлекеттік мекемесінің және жергілікті бюджеттен қаржыланатын облыстық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қызметшінің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облыстық атқарушы органдардың басшыларын бағалауды облыс әкімінің жетекшілік ететін орынбасары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бағалау туралы уақтылы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828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288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508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 cy="4064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а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114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14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жыл - жылдық баға;</w:t>
      </w:r>
      <w:r>
        <w:br/>
      </w:r>
      <w:r>
        <w:rPr>
          <w:rFonts w:ascii="Times New Roman"/>
          <w:b w:val="false"/>
          <w:i w:val="false"/>
          <w:color w:val="000000"/>
          <w:sz w:val="28"/>
        </w:rPr>
        <w:t>
      </w:t>
      </w:r>
    </w:p>
    <w:p>
      <w:pPr>
        <w:spacing w:after="0"/>
        <w:ind w:left="0"/>
        <w:jc w:val="both"/>
      </w:pPr>
      <w:r>
        <w:drawing>
          <wp:inline distT="0" distB="0" distL="0" distR="0">
            <wp:extent cx="508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шкаланы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711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12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08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80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 "Б" корпусы қызметшісін бағалау нәтижесін санауда қате жіберген жағдайда.</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4"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9"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138"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bookmarkStart w:name="z139" w:id="12"/>
    <w:p>
      <w:pPr>
        <w:spacing w:after="0"/>
        <w:ind w:left="0"/>
        <w:jc w:val="both"/>
      </w:pPr>
      <w:r>
        <w:rPr>
          <w:rFonts w:ascii="Times New Roman"/>
          <w:b w:val="false"/>
          <w:i w:val="false"/>
          <w:color w:val="000000"/>
          <w:sz w:val="28"/>
        </w:rPr>
        <w:t>            ________________________________ жыл</w:t>
      </w:r>
      <w:r>
        <w:br/>
      </w:r>
      <w:r>
        <w:rPr>
          <w:rFonts w:ascii="Times New Roman"/>
          <w:b w:val="false"/>
          <w:i w:val="false"/>
          <w:color w:val="000000"/>
          <w:sz w:val="28"/>
        </w:rPr>
        <w:t>
</w:t>
      </w:r>
    </w:p>
    <w:bookmarkEnd w:id="12"/>
    <w:p>
      <w:pPr>
        <w:spacing w:after="0"/>
        <w:ind w:left="0"/>
        <w:jc w:val="left"/>
      </w:pPr>
      <w:r>
        <w:rPr>
          <w:rFonts w:ascii="Times New Roman"/>
          <w:b w:val="false"/>
          <w:i w:val="false"/>
          <w:color w:val="000000"/>
          <w:sz w:val="28"/>
        </w:rPr>
        <w:t>
      </w:t>
      </w:r>
      <w:r>
        <w:rPr>
          <w:rFonts w:ascii="Times New Roman"/>
          <w:b w:val="false"/>
          <w:i/>
          <w:color w:val="000000"/>
          <w:sz w:val="28"/>
        </w:rPr>
        <w:t>(жеке доспар құрастырылған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2"/>
        <w:gridCol w:w="4702"/>
        <w:gridCol w:w="3866"/>
      </w:tblGrid>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3"/>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атауы*</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5"/>
        <w:gridCol w:w="6315"/>
      </w:tblGrid>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 Т.А.Ә. (бар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(бар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162" w:id="14"/>
    <w:p>
      <w:pPr>
        <w:spacing w:after="0"/>
        <w:ind w:left="0"/>
        <w:jc w:val="left"/>
      </w:pPr>
      <w:r>
        <w:rPr>
          <w:rFonts w:ascii="Times New Roman"/>
          <w:b/>
          <w:i w:val="false"/>
          <w:color w:val="000000"/>
        </w:rPr>
        <w:t xml:space="preserve"> Бағалау парағы</w:t>
      </w:r>
    </w:p>
    <w:bookmarkEnd w:id="14"/>
    <w:bookmarkStart w:name="z163" w:id="15"/>
    <w:p>
      <w:pPr>
        <w:spacing w:after="0"/>
        <w:ind w:left="0"/>
        <w:jc w:val="both"/>
      </w:pPr>
      <w:r>
        <w:rPr>
          <w:rFonts w:ascii="Times New Roman"/>
          <w:b w:val="false"/>
          <w:i w:val="false"/>
          <w:color w:val="000000"/>
          <w:sz w:val="28"/>
        </w:rPr>
        <w:t>            ______________ тоқсан _____ жыл</w:t>
      </w:r>
      <w:r>
        <w:br/>
      </w: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Лауазымдық міндеттерді орындау бағасы: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2245"/>
        <w:gridCol w:w="1462"/>
        <w:gridCol w:w="1723"/>
        <w:gridCol w:w="2507"/>
        <w:gridCol w:w="1462"/>
        <w:gridCol w:w="1462"/>
        <w:gridCol w:w="469"/>
      </w:tblGrid>
      <w:tr>
        <w:trPr>
          <w:trHeight w:val="30" w:hRule="atLeast"/>
        </w:trPr>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басшысының бағалауы</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 нетін көрсеткіштер мен қызмет түрлері туралы мәліметтер</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 тер</w:t>
            </w: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 нетін көрсеткіш тер мен қызмет түрлері туралы мәліметтер</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9"/>
        <w:gridCol w:w="6231"/>
      </w:tblGrid>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 Т.А.Ә. (бар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(бар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185" w:id="17"/>
    <w:p>
      <w:pPr>
        <w:spacing w:after="0"/>
        <w:ind w:left="0"/>
        <w:jc w:val="left"/>
      </w:pPr>
      <w:r>
        <w:rPr>
          <w:rFonts w:ascii="Times New Roman"/>
          <w:b/>
          <w:i w:val="false"/>
          <w:color w:val="000000"/>
        </w:rPr>
        <w:t xml:space="preserve"> Бағалау парағы</w:t>
      </w:r>
    </w:p>
    <w:bookmarkEnd w:id="17"/>
    <w:bookmarkStart w:name="z186" w:id="18"/>
    <w:p>
      <w:pPr>
        <w:spacing w:after="0"/>
        <w:ind w:left="0"/>
        <w:jc w:val="both"/>
      </w:pPr>
      <w:r>
        <w:rPr>
          <w:rFonts w:ascii="Times New Roman"/>
          <w:b w:val="false"/>
          <w:i w:val="false"/>
          <w:color w:val="000000"/>
          <w:sz w:val="28"/>
        </w:rPr>
        <w:t>            ___________________________ жыл</w:t>
      </w:r>
      <w:r>
        <w:br/>
      </w:r>
      <w:r>
        <w:rPr>
          <w:rFonts w:ascii="Times New Roman"/>
          <w:b w:val="false"/>
          <w:i w:val="false"/>
          <w:color w:val="000000"/>
          <w:sz w:val="28"/>
        </w:rPr>
        <w:t>
</w:t>
      </w:r>
    </w:p>
    <w:bookmarkEnd w:id="18"/>
    <w:p>
      <w:pPr>
        <w:spacing w:after="0"/>
        <w:ind w:left="0"/>
        <w:jc w:val="left"/>
      </w:pP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2348"/>
        <w:gridCol w:w="3841"/>
        <w:gridCol w:w="2409"/>
        <w:gridCol w:w="1463"/>
        <w:gridCol w:w="729"/>
      </w:tblGrid>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9"/>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9"/>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Басшысының бағалау нәтижелері</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5"/>
        <w:gridCol w:w="6315"/>
      </w:tblGrid>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 Т.А.Ә. (бар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(бар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 xml:space="preserve"> 4-қосымша</w:t>
            </w:r>
          </w:p>
        </w:tc>
      </w:tr>
    </w:tbl>
    <w:bookmarkStart w:name="z207" w:id="20"/>
    <w:p>
      <w:pPr>
        <w:spacing w:after="0"/>
        <w:ind w:left="0"/>
        <w:jc w:val="left"/>
      </w:pPr>
      <w:r>
        <w:rPr>
          <w:rFonts w:ascii="Times New Roman"/>
          <w:b/>
          <w:i w:val="false"/>
          <w:color w:val="000000"/>
        </w:rPr>
        <w:t xml:space="preserve"> Айналмалы бағалау нәтижелері</w:t>
      </w:r>
    </w:p>
    <w:bookmarkEnd w:id="20"/>
    <w:bookmarkStart w:name="z208" w:id="21"/>
    <w:p>
      <w:pPr>
        <w:spacing w:after="0"/>
        <w:ind w:left="0"/>
        <w:jc w:val="both"/>
      </w:pPr>
      <w:r>
        <w:rPr>
          <w:rFonts w:ascii="Times New Roman"/>
          <w:b w:val="false"/>
          <w:i w:val="false"/>
          <w:color w:val="000000"/>
          <w:sz w:val="28"/>
        </w:rPr>
        <w:t>            ___________________________ жыл</w:t>
      </w:r>
      <w:r>
        <w:br/>
      </w:r>
      <w:r>
        <w:rPr>
          <w:rFonts w:ascii="Times New Roman"/>
          <w:b w:val="false"/>
          <w:i w:val="false"/>
          <w:color w:val="000000"/>
          <w:sz w:val="28"/>
        </w:rPr>
        <w:t>
</w:t>
      </w:r>
    </w:p>
    <w:bookmarkEnd w:id="21"/>
    <w:p>
      <w:pPr>
        <w:spacing w:after="0"/>
        <w:ind w:left="0"/>
        <w:jc w:val="left"/>
      </w:pP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1613"/>
        <w:gridCol w:w="5460"/>
        <w:gridCol w:w="3037"/>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2"/>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2"/>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Құзыреттің аталуы</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басшысы</w:t>
            </w: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1926"/>
        <w:gridCol w:w="6521"/>
        <w:gridCol w:w="12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2477"/>
        <w:gridCol w:w="6175"/>
        <w:gridCol w:w="11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bookmarkStart w:name="z230" w:id="23"/>
    <w:p>
      <w:pPr>
        <w:spacing w:after="0"/>
        <w:ind w:left="0"/>
        <w:jc w:val="left"/>
      </w:pPr>
      <w:r>
        <w:rPr>
          <w:rFonts w:ascii="Times New Roman"/>
          <w:b/>
          <w:i w:val="false"/>
          <w:color w:val="000000"/>
        </w:rPr>
        <w:t xml:space="preserve"> Бағалау жөніндегі комиссия отырысының хаттамасы</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4146"/>
        <w:gridCol w:w="1859"/>
        <w:gridCol w:w="3742"/>
        <w:gridCol w:w="1051"/>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4"/>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Комиссиямен бағалау нәтижелерін түзету (болған жағдайда)</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 xml:space="preserve">Комиссия хатшысы: _________________________________ </w:t>
      </w:r>
      <w:r>
        <w:br/>
      </w:r>
      <w:r>
        <w:rPr>
          <w:rFonts w:ascii="Times New Roman"/>
          <w:b w:val="false"/>
          <w:i w:val="false"/>
          <w:color w:val="000000"/>
          <w:sz w:val="28"/>
        </w:rPr>
        <w:t>
      </w:t>
      </w:r>
      <w:r>
        <w:rPr>
          <w:rFonts w:ascii="Times New Roman"/>
          <w:b w:val="false"/>
          <w:i w:val="false"/>
          <w:color w:val="000000"/>
          <w:sz w:val="28"/>
        </w:rPr>
        <w:t>Күні: __________________</w:t>
      </w:r>
      <w:r>
        <w:br/>
      </w:r>
      <w:r>
        <w:rPr>
          <w:rFonts w:ascii="Times New Roman"/>
          <w:b w:val="false"/>
          <w:i w:val="false"/>
          <w:color w:val="000000"/>
          <w:sz w:val="28"/>
        </w:rPr>
        <w:t>
      </w:t>
      </w:r>
      <w:r>
        <w:rPr>
          <w:rFonts w:ascii="Times New Roman"/>
          <w:b w:val="false"/>
          <w:i w:val="false"/>
          <w:color w:val="000000"/>
          <w:sz w:val="28"/>
        </w:rPr>
        <w:t xml:space="preserve"> (Т.А.Ә.(болған жағдайда), қолы)</w:t>
      </w:r>
      <w:r>
        <w:br/>
      </w:r>
      <w:r>
        <w:rPr>
          <w:rFonts w:ascii="Times New Roman"/>
          <w:b w:val="false"/>
          <w:i w:val="false"/>
          <w:color w:val="000000"/>
          <w:sz w:val="28"/>
        </w:rPr>
        <w:t>
      </w:t>
      </w:r>
      <w:r>
        <w:rPr>
          <w:rFonts w:ascii="Times New Roman"/>
          <w:b w:val="false"/>
          <w:i w:val="false"/>
          <w:color w:val="000000"/>
          <w:sz w:val="28"/>
        </w:rPr>
        <w:t xml:space="preserve">Комиссия төрағасы: _______________________________ </w:t>
      </w:r>
      <w:r>
        <w:br/>
      </w:r>
      <w:r>
        <w:rPr>
          <w:rFonts w:ascii="Times New Roman"/>
          <w:b w:val="false"/>
          <w:i w:val="false"/>
          <w:color w:val="000000"/>
          <w:sz w:val="28"/>
        </w:rPr>
        <w:t>
      </w:t>
      </w:r>
      <w:r>
        <w:rPr>
          <w:rFonts w:ascii="Times New Roman"/>
          <w:b w:val="false"/>
          <w:i w:val="false"/>
          <w:color w:val="000000"/>
          <w:sz w:val="28"/>
        </w:rPr>
        <w:t xml:space="preserve">Күні: ___________________ </w:t>
      </w:r>
      <w:r>
        <w:br/>
      </w:r>
      <w:r>
        <w:rPr>
          <w:rFonts w:ascii="Times New Roman"/>
          <w:b w:val="false"/>
          <w:i w:val="false"/>
          <w:color w:val="000000"/>
          <w:sz w:val="28"/>
        </w:rPr>
        <w:t>
      </w:t>
      </w:r>
      <w:r>
        <w:rPr>
          <w:rFonts w:ascii="Times New Roman"/>
          <w:b w:val="false"/>
          <w:i w:val="false"/>
          <w:color w:val="000000"/>
          <w:sz w:val="28"/>
        </w:rPr>
        <w:t>(Т.А.Ә.(болған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___________________________________</w:t>
      </w:r>
      <w:r>
        <w:br/>
      </w:r>
      <w:r>
        <w:rPr>
          <w:rFonts w:ascii="Times New Roman"/>
          <w:b w:val="false"/>
          <w:i w:val="false"/>
          <w:color w:val="000000"/>
          <w:sz w:val="28"/>
        </w:rPr>
        <w:t>
      </w:t>
      </w:r>
      <w:r>
        <w:rPr>
          <w:rFonts w:ascii="Times New Roman"/>
          <w:b w:val="false"/>
          <w:i w:val="false"/>
          <w:color w:val="000000"/>
          <w:sz w:val="28"/>
        </w:rPr>
        <w:t xml:space="preserve">Күні: _________________ </w:t>
      </w:r>
      <w:r>
        <w:br/>
      </w:r>
      <w:r>
        <w:rPr>
          <w:rFonts w:ascii="Times New Roman"/>
          <w:b w:val="false"/>
          <w:i w:val="false"/>
          <w:color w:val="000000"/>
          <w:sz w:val="28"/>
        </w:rPr>
        <w:t>
      </w:t>
      </w:r>
      <w:r>
        <w:rPr>
          <w:rFonts w:ascii="Times New Roman"/>
          <w:b w:val="false"/>
          <w:i w:val="false"/>
          <w:color w:val="000000"/>
          <w:sz w:val="28"/>
        </w:rPr>
        <w:t>(Т.А.Ә.(болған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