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c11e" w14:textId="87cc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облысының шаруашылық жүргізу құқығындағы мемлекеттік коммуналдық кәсіпорындар мәртебесі бар медициналық ұйымдарының 2016 жылға еңбекақы төлеу қорының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2016 жылғы 15 наурыздағы № 64 қаулысы. Батыс Қазақстан облысының Әділет департаментінде 2016 жылғы 29 наурызда № 4309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2015 жылғы 23 қарашадағы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"Мемлекеттік мүлік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2011 жылғы 1 наурыздағы Қазақстан Республикасының Заңдарын, "Азаматтық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туралы" 2015 жылғы 31 желтоқсандағы № 1193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"Денсаулық сақтау жүйесінің кейбір салаларындағы азаматтық қызметшілер лауазымдарының тізілімін бекіту туралы" 2015 жылғы 28 желтоқсандағы № 1043 Қазақстан Республикасы Денсаулық сақтау және әлеуметтік даму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Әділет министрлігінде 2015 жылдың 31 желтоқсанында № 12742 тіркелген)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шаруашылық жүргізу құқығындағы мемлекеттік коммуналдық кәсіпорындар мәртебесі бар медициналық ұйымдарының 2016 жылға еңбекақы төлеу қорының мөлшері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облысының денсаулық сақтау басқармасы" мемлекеттік мекемесі (Қ. М. Ирменов)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Батыс Қазақстан облысы әкімінің орынбасары Б. М. Мәкенге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15 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64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облысының шаруашылық жүргізу құқығындағы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мемлекеттік коммуналдық кәсіпорындар мәртебесі бар медициналық </w:t>
      </w:r>
      <w:r>
        <w:br/>
      </w:r>
      <w:r>
        <w:rPr>
          <w:rFonts w:ascii="Times New Roman"/>
          <w:b/>
          <w:i w:val="false"/>
          <w:color w:val="000000"/>
        </w:rPr>
        <w:t>ұйымдарының 2016 жылға еңбекақы төлеу қорының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856"/>
        <w:gridCol w:w="7026"/>
        <w:gridCol w:w="3336"/>
      </w:tblGrid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Медициналық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Басым бағыттары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Еңбекақы төлеу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жоғары мамандандырылған, стационарлық, стационар алмастырғыш медициналық көмектерді көрсететін ұйымдар;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 базалық лауазымдық жалақыға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стационарлық, стационар алмастырғыш, амбулаторлық-емханалық, кеңесші-диагностикалық көмек көрсететін, сондай-ақ салауатты өмір салтын насихаттаумен, қан және оның компоненттерін дайындаумен айналысатын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базалық лауазымдық жалақыға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 алмастырғыш, амбулаторлық-емханалық, алғашқы медициналық-санитариялық, жедел медициналық көмек 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базалық лауазымдық жалақыға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стационарлық, стационар алмастырғыш, оңалту және сауықтыру, амбулаторлық-емханалық және алғашқы медициналық-санитариялық көмек 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 базалық лауазымдық жалақыға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