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eacd1" w14:textId="5cea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3 қыркүйектегі № 250 "Өздігінен жүретін шағын көлемдi кемелердi жүргізу құқығына куәлiктер беру"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29 наурыздағы № 97 қаулысы. Батыс Қазақстан облысының Әділет департаментінде 2016 жылғы 3 мамырда № 4370 болып тіркелді. Күші жойылды - Батыс Қазақстан облысы әкімдігінің 2020 жылғы 28 тамыздағы № 200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28.08.2020 </w:t>
      </w:r>
      <w:r>
        <w:rPr>
          <w:rFonts w:ascii="Times New Roman"/>
          <w:b w:val="false"/>
          <w:i w:val="false"/>
          <w:color w:val="000000"/>
          <w:sz w:val="28"/>
        </w:rPr>
        <w:t>№ 200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2015 жылғы 3 қыркүйектегі № 250 "Өздігінен жүретін шағын көлемдi кемелердi жүргізу құқығына куәлiктер беру" мемлекеттік көрсетілетін қызмет регламентін бекіту туралы" (Нормативтік құқықтық актілерді мемлекеттік тіркеу тізілімінде № 4060 тіркелген, 2015 жылғы 13 қазанда "Әділет" ақпараттық-құқықтық жүйесінде жарияланған) Батыс Қазақстан облысы әкімдігінің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"Өздігінен жүретін шағын көлемдi кемелердi жүргізу құқығына куәлiктер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"Батыс Қазақстан облысының жолаушылар көлігі және автомобиль жолдары басқармасы" мемлекеттік мекемесі (М.Г. Қуаншалиев )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орынбасары Н.Т. Төреғалиевқа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29 наурыздағы № 97</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3 қыркүйектегі №250 қаулысымен</w:t>
            </w:r>
            <w:r>
              <w:br/>
            </w:r>
            <w:r>
              <w:rPr>
                <w:rFonts w:ascii="Times New Roman"/>
                <w:b w:val="false"/>
                <w:i w:val="false"/>
                <w:color w:val="000000"/>
                <w:sz w:val="20"/>
              </w:rPr>
              <w:t>бекітілген</w:t>
            </w:r>
          </w:p>
        </w:tc>
      </w:tr>
    </w:tbl>
    <w:bookmarkStart w:name="z12" w:id="1"/>
    <w:p>
      <w:pPr>
        <w:spacing w:after="0"/>
        <w:ind w:left="0"/>
        <w:jc w:val="left"/>
      </w:pPr>
      <w:r>
        <w:rPr>
          <w:rFonts w:ascii="Times New Roman"/>
          <w:b/>
          <w:i w:val="false"/>
          <w:color w:val="000000"/>
        </w:rPr>
        <w:t xml:space="preserve"> "Өздігінен жүретін шағын көлемдi кемелердi жүргізу құқығына куәлiктер беру"</w:t>
      </w:r>
      <w:r>
        <w:br/>
      </w:r>
      <w:r>
        <w:rPr>
          <w:rFonts w:ascii="Times New Roman"/>
          <w:b/>
          <w:i w:val="false"/>
          <w:color w:val="000000"/>
        </w:rPr>
        <w:t>мемлекеттік көрсетілетін қызмет регламенті</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xml:space="preserve">
      1. "Өздігінен жүретін шағын көлемдi кемелердi жүргізу құқығына куәлiктер беру" мемлекеттік көрсетілетін қызметі (бұдан әрі – мемлекеттік көрсетілетін қызмет) Орал қаласы, Х.Чурин көшесі, 116 үй мекенжайында орналасқан "Батыс Қазақстан облысының жолаушылар көлігі және автомобиль жолдары басқармасы" мемлекеттік мекемесімен (бұдан әрі–көрсетілетін қызметті беруші) Қазақстан Республикасы Инвестициялар және даму министрінің 2015 жылғы 30 сәуірдегі №556 (Қазақстан Республикасының Әділет министрлігінде 2015 жылы 17 маусымда №11369 тіркелді) "Ішкі су көлігі саласында көрсетілетін мемлекеттік қызметтер стандарттарын бекіту туралы" бұйрығымен бекітілген "Өздігінен жүретін шағын көлемдi кемелердi жүргізу құқығына куәлiктер беру" мемлекеттік көрсетілетін қызмет </w:t>
      </w:r>
      <w:r>
        <w:rPr>
          <w:rFonts w:ascii="Times New Roman"/>
          <w:b w:val="false"/>
          <w:i w:val="false"/>
          <w:color w:val="000000"/>
          <w:sz w:val="28"/>
        </w:rPr>
        <w:t xml:space="preserve">стандартының </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қызметті алу және өтініштерді қабылдау:</w:t>
      </w:r>
      <w:r>
        <w:br/>
      </w:r>
      <w:r>
        <w:rPr>
          <w:rFonts w:ascii="Times New Roman"/>
          <w:b w:val="false"/>
          <w:i w:val="false"/>
          <w:color w:val="000000"/>
          <w:sz w:val="28"/>
        </w:rPr>
        <w:t xml:space="preserve">
      </w:t>
      </w:r>
      <w:r>
        <w:rPr>
          <w:rFonts w:ascii="Times New Roman"/>
          <w:b w:val="false"/>
          <w:i w:val="false"/>
          <w:color w:val="000000"/>
          <w:sz w:val="28"/>
        </w:rPr>
        <w:t>1) "Азаматтарға арналған үкімет" мемлекеттік корпорациясы" коммерциялық емес акционерлік қоғамының Батыс Қазақстан облысы бойынша филиалы – "Халыққа қызмет көрсету орталығы" департаменті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 xml:space="preserve">2) www.egov.kz, "электрондық үкіметтің" веб-порталы (бұдан әрі – портал) арқылы жүзеге асырылады. </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 нысаны: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көрсетілетін қызмет нәтижесі – қағаз түрінде өздігінен жүретін шағын көлемді кемені басқару құқығына куәлік, өздігінен жүретін шағын көлемді кемені басқару құқығына куәліктің телнұсқасы.</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мемлекеттік көрсетілетін қызмет стандартының </w:t>
      </w:r>
      <w:r>
        <w:rPr>
          <w:rFonts w:ascii="Times New Roman"/>
          <w:b w:val="false"/>
          <w:i w:val="false"/>
          <w:color w:val="000000"/>
          <w:sz w:val="28"/>
        </w:rPr>
        <w:t>3 – қосымшасына</w:t>
      </w:r>
      <w:r>
        <w:rPr>
          <w:rFonts w:ascii="Times New Roman"/>
          <w:b w:val="false"/>
          <w:i w:val="false"/>
          <w:color w:val="000000"/>
          <w:sz w:val="28"/>
        </w:rPr>
        <w:t xml:space="preserve"> сәйкес құжаттарды қабылдаудан бас тарту туралы қолхат береді.</w:t>
      </w:r>
      <w:r>
        <w:br/>
      </w:r>
      <w:r>
        <w:rPr>
          <w:rFonts w:ascii="Times New Roman"/>
          <w:b w:val="false"/>
          <w:i w:val="false"/>
          <w:color w:val="000000"/>
          <w:sz w:val="28"/>
        </w:rPr>
        <w:t xml:space="preserve">
      </w:t>
      </w:r>
      <w:r>
        <w:rPr>
          <w:rFonts w:ascii="Times New Roman"/>
          <w:b w:val="false"/>
          <w:i w:val="false"/>
          <w:color w:val="000000"/>
          <w:sz w:val="28"/>
        </w:rPr>
        <w:t>4. Мемлекеттік көрсетілетін қызметті ұсыну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5. Мемлекеттік көрсетілетін қызмет жеке тұлғаларға (бұдан әрі – көрсетілетін қызметті алушы) ақысыз негізде көрсетіледі.</w:t>
      </w:r>
    </w:p>
    <w:bookmarkEnd w:id="3"/>
    <w:bookmarkStart w:name="z23" w:id="4"/>
    <w:p>
      <w:pPr>
        <w:spacing w:after="0"/>
        <w:ind w:left="0"/>
        <w:jc w:val="left"/>
      </w:pPr>
      <w:r>
        <w:rPr>
          <w:rFonts w:ascii="Times New Roman"/>
          <w:b/>
          <w:i w:val="false"/>
          <w:color w:val="000000"/>
        </w:rPr>
        <w:t xml:space="preserve"> 2. Мемлекеттiк қызмет көрсету процесінде көрсетілетін қызметті берушінің құрылымдық бөлімшелерінің (қызметкерлерінің) iс-қимыл тәртiбiн сипаттау</w:t>
      </w:r>
    </w:p>
    <w:bookmarkEnd w:id="4"/>
    <w:bookmarkStart w:name="z24" w:id="5"/>
    <w:p>
      <w:pPr>
        <w:spacing w:after="0"/>
        <w:ind w:left="0"/>
        <w:jc w:val="both"/>
      </w:pPr>
      <w:r>
        <w:rPr>
          <w:rFonts w:ascii="Times New Roman"/>
          <w:b w:val="false"/>
          <w:i w:val="false"/>
          <w:color w:val="000000"/>
          <w:sz w:val="28"/>
        </w:rPr>
        <w:t>
      6. Көрсетілетін қызметті берушінің мемлекеттік көрсетілетін қызметті көрсету бойынша:</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корпорацияға жүгінген кезде: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өтініш;</w:t>
      </w:r>
      <w:r>
        <w:br/>
      </w:r>
      <w:r>
        <w:rPr>
          <w:rFonts w:ascii="Times New Roman"/>
          <w:b w:val="false"/>
          <w:i w:val="false"/>
          <w:color w:val="000000"/>
          <w:sz w:val="28"/>
        </w:rPr>
        <w:t xml:space="preserve">
      </w:t>
      </w:r>
      <w:r>
        <w:rPr>
          <w:rFonts w:ascii="Times New Roman"/>
          <w:b w:val="false"/>
          <w:i w:val="false"/>
          <w:color w:val="000000"/>
          <w:sz w:val="28"/>
        </w:rPr>
        <w:t xml:space="preserve">порталға жүгінген кезде: электрондық сұрау салу және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көзделген құжаттары рәсімді (іс-қимылды) бастауға негіз болып табылады.</w:t>
      </w:r>
      <w:r>
        <w:br/>
      </w:r>
      <w:r>
        <w:rPr>
          <w:rFonts w:ascii="Times New Roman"/>
          <w:b w:val="false"/>
          <w:i w:val="false"/>
          <w:color w:val="000000"/>
          <w:sz w:val="28"/>
        </w:rPr>
        <w:t xml:space="preserve">
      </w:t>
      </w:r>
      <w:r>
        <w:rPr>
          <w:rFonts w:ascii="Times New Roman"/>
          <w:b w:val="false"/>
          <w:i w:val="false"/>
          <w:color w:val="000000"/>
          <w:sz w:val="28"/>
        </w:rPr>
        <w:t>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өздігінен жүретін шағын көлемді кемені басқару құқығына куәлік берген кезде:</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 15 (он бес) минут ішінде құжаттарды тіркеу журналында тіркейді және көрсетілетін қызметті беруші басшысына жолдайды;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2 (екі) сағат ішінде құжаттарды қарайды және көрсетілетін қызметті берушінің жауапты орындаушысын белгілейді;</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9 (тоғыз) жұмыс күні ішінде құжаттарды зерделейді, мемлекеттік көрсетілетін қызметтің нәтижесін дайындайды және көрсетілетін қызметті берушінің басшысына қол қоюға жолдайды;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2 (екі) сағат ішінде мемлекеттік көрсетілетін қызметтің нәтижесіне қол қояды және көрсетілетін қызметті берушінің кеңсе қызметкеріне жолдайды;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қызметкері 30 (отыз) минут ішінде мемлекеттік қызмет нәтижесін тіркейді және Мемлекеттік корпорацияға жолдайды;</w:t>
      </w:r>
      <w:r>
        <w:br/>
      </w:r>
      <w:r>
        <w:rPr>
          <w:rFonts w:ascii="Times New Roman"/>
          <w:b w:val="false"/>
          <w:i w:val="false"/>
          <w:color w:val="000000"/>
          <w:sz w:val="28"/>
        </w:rPr>
        <w:t xml:space="preserve">
      </w:t>
      </w:r>
      <w:r>
        <w:rPr>
          <w:rFonts w:ascii="Times New Roman"/>
          <w:b w:val="false"/>
          <w:i w:val="false"/>
          <w:color w:val="000000"/>
          <w:sz w:val="28"/>
        </w:rPr>
        <w:t>өздігінен жүретін шағын көлемді кемені басқару құқығына куәліктің телнұсқасын берген кезде:</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 15 (он бес) минут ішінде құжаттарды тіркеу журналында тіркейді және көрсетілетін қызметті беруші басшысына жолдайды;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2 (екі) сағат ішінде құжаттарды қарайды және көрсетілетін қызметті берушінің жауапты орындаушысын белгілейді;</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орындаушысы1 (бір) жұмыс күні ішінде құжаттарды зерделейді, мемлекеттік көрсетілетін қызметтің нәтижесін дайындайды және көрсетілетін қызметті берушінің басшысына қол қоюға жолдайды;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2 (екі) сағат ішінде мемлекеттік көрсетілетін қызметтің нәтижесіне қол қояды және көрсетілетін қызметті берушінің кеңсе қызметкеріне жолдайды;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қызметкері 30 (отыз) минут ішінде мемлекеттік қызмет нәтижесін тіркейді және Мемлекеттік корпорацияға жолдайды;</w:t>
      </w:r>
      <w:r>
        <w:br/>
      </w:r>
      <w:r>
        <w:rPr>
          <w:rFonts w:ascii="Times New Roman"/>
          <w:b w:val="false"/>
          <w:i w:val="false"/>
          <w:color w:val="000000"/>
          <w:sz w:val="28"/>
        </w:rPr>
        <w:t xml:space="preserve">
      </w:t>
      </w:r>
      <w:r>
        <w:rPr>
          <w:rFonts w:ascii="Times New Roman"/>
          <w:b w:val="false"/>
          <w:i w:val="false"/>
          <w:color w:val="000000"/>
          <w:sz w:val="28"/>
        </w:rPr>
        <w:t>бұрын берілген куәліктің жарамдылық мерзiмi өткен жағдайда өздігінен жүретін шағын көлемді кемені басқару құқығына жаңа куәлік берген кезде:</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 15 (он бес) минут ішінде құжаттарды тіркеу журналында тіркейді және көрсетілетін қызметті беруші басшысына жолдайды;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2 (екі) сағат ішінде құжаттарды қарайды және көрсетілетін қызметті берушінің жауапты орындаушысын белгілейді;</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2 (екі) жұмыс күні ішінде құжаттарды зерделейді, мемлекеттік көрсетілетін қызметтің нәтижесін дайындайды және көрсетілетін қызметті берушінің басшысына қол қоюға жолдайды;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2 (екі) сағат ішінде мемлекеттік көрсетілетін қызметтің нәтижесіне қол қояды және көрсетілетін қызметті берушінің кеңсе қызметкеріне жолдайды;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қызметкері 30 (отыз) минут ішінде мемлекеттік қызмет нәтижесін тіркейді және Мемлекеттік корпорацияға жолдайды.</w:t>
      </w:r>
      <w:r>
        <w:br/>
      </w:r>
      <w:r>
        <w:rPr>
          <w:rFonts w:ascii="Times New Roman"/>
          <w:b w:val="false"/>
          <w:i w:val="false"/>
          <w:color w:val="000000"/>
          <w:sz w:val="28"/>
        </w:rPr>
        <w:t xml:space="preserve">
      </w:t>
      </w:r>
      <w:r>
        <w:rPr>
          <w:rFonts w:ascii="Times New Roman"/>
          <w:b w:val="false"/>
          <w:i w:val="false"/>
          <w:color w:val="000000"/>
          <w:sz w:val="28"/>
        </w:rPr>
        <w:t>8. Келесі рәсімді (іс-қимылды) орындауды бастау үшін негіздеме болатын мемлекеттік қызметті көрсету бойынша рәсімдердің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құжаттарды тіркейді және көрсетілетін қызметті берушінің басшысына береді.</w:t>
      </w:r>
      <w:r>
        <w:br/>
      </w:r>
      <w:r>
        <w:rPr>
          <w:rFonts w:ascii="Times New Roman"/>
          <w:b w:val="false"/>
          <w:i w:val="false"/>
          <w:color w:val="000000"/>
          <w:sz w:val="28"/>
        </w:rPr>
        <w:t xml:space="preserve">
      </w:t>
      </w:r>
      <w:r>
        <w:rPr>
          <w:rFonts w:ascii="Times New Roman"/>
          <w:b w:val="false"/>
          <w:i w:val="false"/>
          <w:color w:val="000000"/>
          <w:sz w:val="28"/>
        </w:rPr>
        <w:t>2) құжаттарды қарайды және көрсетілетін қызметті берушінің жауапты орындаушысына жолдайды.</w:t>
      </w:r>
      <w:r>
        <w:br/>
      </w:r>
      <w:r>
        <w:rPr>
          <w:rFonts w:ascii="Times New Roman"/>
          <w:b w:val="false"/>
          <w:i w:val="false"/>
          <w:color w:val="000000"/>
          <w:sz w:val="28"/>
        </w:rPr>
        <w:t xml:space="preserve">
      </w:t>
      </w:r>
      <w:r>
        <w:rPr>
          <w:rFonts w:ascii="Times New Roman"/>
          <w:b w:val="false"/>
          <w:i w:val="false"/>
          <w:color w:val="000000"/>
          <w:sz w:val="28"/>
        </w:rPr>
        <w:t>3) өздігінен жүретін шағын көлемді кемелерді жүргізу құқығына куәліктердің түпнұсқасына және телнұсқасына қол қойып көрсетілетін қызметті берушінің кеңсе қызметкеріне жолдайды.</w:t>
      </w:r>
      <w:r>
        <w:br/>
      </w:r>
      <w:r>
        <w:rPr>
          <w:rFonts w:ascii="Times New Roman"/>
          <w:b w:val="false"/>
          <w:i w:val="false"/>
          <w:color w:val="000000"/>
          <w:sz w:val="28"/>
        </w:rPr>
        <w:t xml:space="preserve">
      </w:t>
      </w:r>
      <w:r>
        <w:rPr>
          <w:rFonts w:ascii="Times New Roman"/>
          <w:b w:val="false"/>
          <w:i w:val="false"/>
          <w:color w:val="000000"/>
          <w:sz w:val="28"/>
        </w:rPr>
        <w:t>4) куәлікті тіркеу және көрсетілетін қызметті алушыға беру.</w:t>
      </w:r>
    </w:p>
    <w:bookmarkEnd w:id="5"/>
    <w:bookmarkStart w:name="z51" w:id="6"/>
    <w:p>
      <w:pPr>
        <w:spacing w:after="0"/>
        <w:ind w:left="0"/>
        <w:jc w:val="left"/>
      </w:pPr>
      <w:r>
        <w:rPr>
          <w:rFonts w:ascii="Times New Roman"/>
          <w:b/>
          <w:i w:val="false"/>
          <w:color w:val="000000"/>
        </w:rPr>
        <w:t xml:space="preserve"> 3. Мемлекеттiк қызмет көрсету процесінде көрсетілетін қызметті берушінің құрылымдық бөлімшелерінің (қызметкерлерінің) өзара iс-қимыл тәртiбiн сипаттау</w:t>
      </w:r>
    </w:p>
    <w:bookmarkEnd w:id="6"/>
    <w:bookmarkStart w:name="z52" w:id="7"/>
    <w:p>
      <w:pPr>
        <w:spacing w:after="0"/>
        <w:ind w:left="0"/>
        <w:jc w:val="both"/>
      </w:pPr>
      <w:r>
        <w:rPr>
          <w:rFonts w:ascii="Times New Roman"/>
          <w:b w:val="false"/>
          <w:i w:val="false"/>
          <w:color w:val="000000"/>
          <w:sz w:val="28"/>
        </w:rPr>
        <w:t>
      9.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p>
    <w:bookmarkEnd w:id="7"/>
    <w:bookmarkStart w:name="z56" w:id="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
    <w:bookmarkStart w:name="z57" w:id="9"/>
    <w:p>
      <w:pPr>
        <w:spacing w:after="0"/>
        <w:ind w:left="0"/>
        <w:jc w:val="both"/>
      </w:pPr>
      <w:r>
        <w:rPr>
          <w:rFonts w:ascii="Times New Roman"/>
          <w:b w:val="false"/>
          <w:i w:val="false"/>
          <w:color w:val="000000"/>
          <w:sz w:val="28"/>
        </w:rPr>
        <w:t>
      10. Мемлекеттік корпорацияға жүгіну тәртібінің сипаттамасы, көрсетілетін қызметті алушының өтінішін өңдеу ұзақтығы: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өтінішті және қажетті құжаттар топтамасын Мемлекеттік корпорация қызметкеріне береді, ол электрондық кезек ретімен "кедергісіз" қызмет көрсету арқылы операциялық залда жүзеге асырылады (2 минут ішінде);</w:t>
      </w:r>
      <w:r>
        <w:br/>
      </w:r>
      <w:r>
        <w:rPr>
          <w:rFonts w:ascii="Times New Roman"/>
          <w:b w:val="false"/>
          <w:i w:val="false"/>
          <w:color w:val="000000"/>
          <w:sz w:val="28"/>
        </w:rPr>
        <w:t xml:space="preserve">
      </w:t>
      </w:r>
      <w:r>
        <w:rPr>
          <w:rFonts w:ascii="Times New Roman"/>
          <w:b w:val="false"/>
          <w:i w:val="false"/>
          <w:color w:val="000000"/>
          <w:sz w:val="28"/>
        </w:rPr>
        <w:t>2) 1-процесс – мемлекеттік қызметті көрсету үшін Мемлекеттік корпорацияның қызметкері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(авторландыру процесі) енгізеді (1 минут ішінде);</w:t>
      </w:r>
      <w:r>
        <w:br/>
      </w:r>
      <w:r>
        <w:rPr>
          <w:rFonts w:ascii="Times New Roman"/>
          <w:b w:val="false"/>
          <w:i w:val="false"/>
          <w:color w:val="000000"/>
          <w:sz w:val="28"/>
        </w:rPr>
        <w:t xml:space="preserve">
      </w:t>
      </w:r>
      <w:r>
        <w:rPr>
          <w:rFonts w:ascii="Times New Roman"/>
          <w:b w:val="false"/>
          <w:i w:val="false"/>
          <w:color w:val="000000"/>
          <w:sz w:val="28"/>
        </w:rPr>
        <w:t>3) 2-процесс – Мемлекеттік корпорация қызметкері мемлекеттік көрсетілетін қызметті таңдайды, мемлекеттік қызметті көрсету үшін сұраныс нысанын экранға шығарады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енгізеді (2 минут ішінде);</w:t>
      </w:r>
      <w:r>
        <w:br/>
      </w:r>
      <w:r>
        <w:rPr>
          <w:rFonts w:ascii="Times New Roman"/>
          <w:b w:val="false"/>
          <w:i w:val="false"/>
          <w:color w:val="000000"/>
          <w:sz w:val="28"/>
        </w:rPr>
        <w:t xml:space="preserve">
      </w:t>
      </w:r>
      <w:r>
        <w:rPr>
          <w:rFonts w:ascii="Times New Roman"/>
          <w:b w:val="false"/>
          <w:i w:val="false"/>
          <w:color w:val="000000"/>
          <w:sz w:val="28"/>
        </w:rPr>
        <w:t>4) 3-процесс – электрондық үкімет шлюзі (бұдан әрі–ЭҮШ) арқылы жеке немесе заңды тұлғалардың мемлекеттік деректер қорына (бұдан әрі – ЖТ МДҚ) көрсетілетін қызметті алушының мәліметтері туралы, сондай-ақ Бірыңғай нотариалдық ақпараттық жүйесіне (бұдан әрі - БНАЖ)–көрсетілетін қызметті алушы өкілінің сенімхат мәліметтері туралы сұрау жолдау (2 минут ішінде);</w:t>
      </w:r>
      <w:r>
        <w:br/>
      </w:r>
      <w:r>
        <w:rPr>
          <w:rFonts w:ascii="Times New Roman"/>
          <w:b w:val="false"/>
          <w:i w:val="false"/>
          <w:color w:val="000000"/>
          <w:sz w:val="28"/>
        </w:rPr>
        <w:t xml:space="preserve">
      </w:t>
      </w:r>
      <w:r>
        <w:rPr>
          <w:rFonts w:ascii="Times New Roman"/>
          <w:b w:val="false"/>
          <w:i w:val="false"/>
          <w:color w:val="000000"/>
          <w:sz w:val="28"/>
        </w:rPr>
        <w:t>5) 1 шарт – ЖТ МДҚ-нда көрсетілетін қызметті алушы мәліметтерінің және БНАЖ-де сенімхат мәліметтерінің бар болуын тексеру (1 минут ішінде);</w:t>
      </w:r>
      <w:r>
        <w:br/>
      </w:r>
      <w:r>
        <w:rPr>
          <w:rFonts w:ascii="Times New Roman"/>
          <w:b w:val="false"/>
          <w:i w:val="false"/>
          <w:color w:val="000000"/>
          <w:sz w:val="28"/>
        </w:rPr>
        <w:t xml:space="preserve">
      </w:t>
      </w:r>
      <w:r>
        <w:rPr>
          <w:rFonts w:ascii="Times New Roman"/>
          <w:b w:val="false"/>
          <w:i w:val="false"/>
          <w:color w:val="000000"/>
          <w:sz w:val="28"/>
        </w:rPr>
        <w:t>6) 4-процесс–ЖТ МДҚ-нда көрсетілетін қызметті алушы мәліметтерінің немесе БНАЖ-де сенімхат мәліметтерінің болмауына байланысты мәліметтерді алуға мүмкіндіктің жоқтығы туралы хабарламаны қалыптастыру (2 минут ішінде);</w:t>
      </w:r>
      <w:r>
        <w:br/>
      </w:r>
      <w:r>
        <w:rPr>
          <w:rFonts w:ascii="Times New Roman"/>
          <w:b w:val="false"/>
          <w:i w:val="false"/>
          <w:color w:val="000000"/>
          <w:sz w:val="28"/>
        </w:rPr>
        <w:t xml:space="preserve">
      </w:t>
      </w:r>
      <w:r>
        <w:rPr>
          <w:rFonts w:ascii="Times New Roman"/>
          <w:b w:val="false"/>
          <w:i w:val="false"/>
          <w:color w:val="000000"/>
          <w:sz w:val="28"/>
        </w:rPr>
        <w:t>7) 5-процесс –ЭҮШ арқылы Мемлекеттік корпорация қызметкерінің электрондық цифрлық қолтаңбасымен куәландырылған (қол қойылған) электрондық құжаттар топтамасын (көрсетілетін қызметті алушының сұранысын) ЭҮАШ АЖО-ға жолдау (2 минут ішінде);</w:t>
      </w:r>
      <w:r>
        <w:br/>
      </w:r>
      <w:r>
        <w:rPr>
          <w:rFonts w:ascii="Times New Roman"/>
          <w:b w:val="false"/>
          <w:i w:val="false"/>
          <w:color w:val="000000"/>
          <w:sz w:val="28"/>
        </w:rPr>
        <w:t xml:space="preserve">
      </w:t>
      </w:r>
      <w:r>
        <w:rPr>
          <w:rFonts w:ascii="Times New Roman"/>
          <w:b w:val="false"/>
          <w:i w:val="false"/>
          <w:color w:val="000000"/>
          <w:sz w:val="28"/>
        </w:rPr>
        <w:t>11. Мемлекеттік корпорация арқылы мемлекеттік қызмет көрсетудің нәтижесін алу процесінің сипаттамасы, оның ұзақтығы:</w:t>
      </w:r>
      <w:r>
        <w:br/>
      </w:r>
      <w:r>
        <w:rPr>
          <w:rFonts w:ascii="Times New Roman"/>
          <w:b w:val="false"/>
          <w:i w:val="false"/>
          <w:color w:val="000000"/>
          <w:sz w:val="28"/>
        </w:rPr>
        <w:t xml:space="preserve">
      </w:t>
      </w:r>
      <w:r>
        <w:rPr>
          <w:rFonts w:ascii="Times New Roman"/>
          <w:b w:val="false"/>
          <w:i w:val="false"/>
          <w:color w:val="000000"/>
          <w:sz w:val="28"/>
        </w:rPr>
        <w:t>1) 6-процесс – электрондық құжатты ЭҮАШ АЖО-да тіркеу (2 минут ішінде);</w:t>
      </w:r>
      <w:r>
        <w:br/>
      </w:r>
      <w:r>
        <w:rPr>
          <w:rFonts w:ascii="Times New Roman"/>
          <w:b w:val="false"/>
          <w:i w:val="false"/>
          <w:color w:val="000000"/>
          <w:sz w:val="28"/>
        </w:rPr>
        <w:t xml:space="preserve">
      </w:t>
      </w:r>
      <w:r>
        <w:rPr>
          <w:rFonts w:ascii="Times New Roman"/>
          <w:b w:val="false"/>
          <w:i w:val="false"/>
          <w:color w:val="000000"/>
          <w:sz w:val="28"/>
        </w:rPr>
        <w:t>2) 2 шарт – көрсетілетін қызметті берушінің көрсетілетін қызметті алушы ұсынған мемлекеттік көрсетілетін қызмет көрсетуге негіз болып табылатын, Стандартта көрсетілген құжаттар топтамасының сәйкестігін тексеруі (өңдеуі) (2 минут ішінде);</w:t>
      </w:r>
      <w:r>
        <w:br/>
      </w:r>
      <w:r>
        <w:rPr>
          <w:rFonts w:ascii="Times New Roman"/>
          <w:b w:val="false"/>
          <w:i w:val="false"/>
          <w:color w:val="000000"/>
          <w:sz w:val="28"/>
        </w:rPr>
        <w:t xml:space="preserve">
      </w:t>
      </w:r>
      <w:r>
        <w:rPr>
          <w:rFonts w:ascii="Times New Roman"/>
          <w:b w:val="false"/>
          <w:i w:val="false"/>
          <w:color w:val="000000"/>
          <w:sz w:val="28"/>
        </w:rPr>
        <w:t>3) 7-процесс – көрсетілетін қызметті алушының құжаттар топтамасында кемшіліктердің болуына байланысты сұратылып отырған мемлекеттік көрсетілетін қызметтен дәлелді бас тарту туралы хабарламаны қалыптастыру (2 минут ішінде);</w:t>
      </w:r>
      <w:r>
        <w:br/>
      </w:r>
      <w:r>
        <w:rPr>
          <w:rFonts w:ascii="Times New Roman"/>
          <w:b w:val="false"/>
          <w:i w:val="false"/>
          <w:color w:val="000000"/>
          <w:sz w:val="28"/>
        </w:rPr>
        <w:t xml:space="preserve">
      </w:t>
      </w:r>
      <w:r>
        <w:rPr>
          <w:rFonts w:ascii="Times New Roman"/>
          <w:b w:val="false"/>
          <w:i w:val="false"/>
          <w:color w:val="000000"/>
          <w:sz w:val="28"/>
        </w:rPr>
        <w:t>4) 8-процесс – көрсетілетін қызметті алушының Мемлекеттік корпорация қызметкері арқылы ЭҮАШ АЖО-нда қалыптастырылған мемлекеттік көрсетілетін қызметтің нәтижесін алуы (2 минут ішінде).</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корпорация арқылы мемлекеттік қызметті көрсету кезінде іске қосылатын ақпараттық жүйелердің функционалдық өзара іс-қимылдары диаграммасы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xml:space="preserve">
      </w:t>
      </w:r>
      <w:r>
        <w:rPr>
          <w:rFonts w:ascii="Times New Roman"/>
          <w:b w:val="false"/>
          <w:i w:val="false"/>
          <w:color w:val="000000"/>
          <w:sz w:val="28"/>
        </w:rPr>
        <w:t>12.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жеке сәйкестендіру нөмірінің (бұдан әрі - ЖСН), сондай-ақ парольдің (порталда тіркелмеген көрсетілетін қызметті алушылар үшін іске асырылады) көмегімен порталға тіркеледі;</w:t>
      </w:r>
      <w:r>
        <w:br/>
      </w:r>
      <w:r>
        <w:rPr>
          <w:rFonts w:ascii="Times New Roman"/>
          <w:b w:val="false"/>
          <w:i w:val="false"/>
          <w:color w:val="000000"/>
          <w:sz w:val="28"/>
        </w:rPr>
        <w:t xml:space="preserve">
      </w:t>
      </w:r>
      <w:r>
        <w:rPr>
          <w:rFonts w:ascii="Times New Roman"/>
          <w:b w:val="false"/>
          <w:i w:val="false"/>
          <w:color w:val="000000"/>
          <w:sz w:val="28"/>
        </w:rPr>
        <w:t>2) 1-процесс – көрсетілетін қызметті алу үшін порталда көрсетілетін қызметті алушының ЖСН және паролін (авторландыру процесі) енгізуі;</w:t>
      </w:r>
      <w:r>
        <w:br/>
      </w:r>
      <w:r>
        <w:rPr>
          <w:rFonts w:ascii="Times New Roman"/>
          <w:b w:val="false"/>
          <w:i w:val="false"/>
          <w:color w:val="000000"/>
          <w:sz w:val="28"/>
        </w:rPr>
        <w:t xml:space="preserve">
      </w:t>
      </w:r>
      <w:r>
        <w:rPr>
          <w:rFonts w:ascii="Times New Roman"/>
          <w:b w:val="false"/>
          <w:i w:val="false"/>
          <w:color w:val="000000"/>
          <w:sz w:val="28"/>
        </w:rPr>
        <w:t>3) 1-шарт – порталда ЖСН және пароль арқылы тіркелген көрсетілетін қызметті алушы мәліметтерінің дұрыстығын тексеру;</w:t>
      </w:r>
      <w:r>
        <w:br/>
      </w:r>
      <w:r>
        <w:rPr>
          <w:rFonts w:ascii="Times New Roman"/>
          <w:b w:val="false"/>
          <w:i w:val="false"/>
          <w:color w:val="000000"/>
          <w:sz w:val="28"/>
        </w:rPr>
        <w:t xml:space="preserve">
      </w:t>
      </w:r>
      <w:r>
        <w:rPr>
          <w:rFonts w:ascii="Times New Roman"/>
          <w:b w:val="false"/>
          <w:i w:val="false"/>
          <w:color w:val="000000"/>
          <w:sz w:val="28"/>
        </w:rPr>
        <w:t>4) 2-процесс – көрсетілетін қызметті алушының мәліметтерінде кемшіліктердің болуына байланысты порталда авторландырудан дәлелді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 xml:space="preserve">5) 3-процесс – көрсетілетін қызметті алушының осы Регламентте көрсетілген мемлекеттік көрсетілетін қызметті таңдауы, қызметті көрсету үшін экранға сұраныс нысанын шығару және көрсетілетін қызметті алушының нысанды оның құрылымы мен форматтық талаптары есебімен толтыруы (мәліметтерді енгізу),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жалғау, сондай-ақ сұранысты куәландыру (қол қою) үшін көрсетілетін қызметті алушының ЭЦҚ тіркеу куәлігін таңдауы;</w:t>
      </w:r>
      <w:r>
        <w:br/>
      </w:r>
      <w:r>
        <w:rPr>
          <w:rFonts w:ascii="Times New Roman"/>
          <w:b w:val="false"/>
          <w:i w:val="false"/>
          <w:color w:val="000000"/>
          <w:sz w:val="28"/>
        </w:rPr>
        <w:t xml:space="preserve">
      </w:t>
      </w:r>
      <w:r>
        <w:rPr>
          <w:rFonts w:ascii="Times New Roman"/>
          <w:b w:val="false"/>
          <w:i w:val="false"/>
          <w:color w:val="000000"/>
          <w:sz w:val="28"/>
        </w:rPr>
        <w:t>6) 2-шарт – порталда ЭЦҚ тіркеу куәлігінің қолданылу мерзімін және қайтарып алынған (күші жойылған) тіркеу куәліктерінің тізімінде жоқтығын, сондай-ақ бірдейлендіру мәліметтерінің (сұраныста көрсетілген ЖСН және ЭЦҚ тіркеу куәлігінде көрсетілген ЖСН арасындағы) сәйкестігін тексеру;</w:t>
      </w:r>
      <w:r>
        <w:br/>
      </w:r>
      <w:r>
        <w:rPr>
          <w:rFonts w:ascii="Times New Roman"/>
          <w:b w:val="false"/>
          <w:i w:val="false"/>
          <w:color w:val="000000"/>
          <w:sz w:val="28"/>
        </w:rPr>
        <w:t xml:space="preserve">
      </w:t>
      </w:r>
      <w:r>
        <w:rPr>
          <w:rFonts w:ascii="Times New Roman"/>
          <w:b w:val="false"/>
          <w:i w:val="false"/>
          <w:color w:val="000000"/>
          <w:sz w:val="28"/>
        </w:rPr>
        <w:t>7) 4-процесс – көрсетілетін қызметті алушының ЭЦҚ түпнұсқалығының расталмауына байланысты сұратылып отырған мемлекеттік көрсетілетін қызметтен дәлелді бас тарту туралы хабарлама қалыптастыру;</w:t>
      </w:r>
      <w:r>
        <w:br/>
      </w:r>
      <w:r>
        <w:rPr>
          <w:rFonts w:ascii="Times New Roman"/>
          <w:b w:val="false"/>
          <w:i w:val="false"/>
          <w:color w:val="000000"/>
          <w:sz w:val="28"/>
        </w:rPr>
        <w:t xml:space="preserve">
      </w:t>
      </w:r>
      <w:r>
        <w:rPr>
          <w:rFonts w:ascii="Times New Roman"/>
          <w:b w:val="false"/>
          <w:i w:val="false"/>
          <w:color w:val="000000"/>
          <w:sz w:val="28"/>
        </w:rPr>
        <w:t>8) 5-процесс – көрсетілетін қызметті берушімен сұранысты өңдеу үшін ЭҮШ арқылы көрсетілетін қызметті алушының ЭЦҚ куәландырылған (қол қойылған) электрондық құжаттар топтамасын (көрсетілетін қызметті алушының сұранысы) ЭҮАШ АЖО-ға жолдау;</w:t>
      </w:r>
      <w:r>
        <w:br/>
      </w:r>
      <w:r>
        <w:rPr>
          <w:rFonts w:ascii="Times New Roman"/>
          <w:b w:val="false"/>
          <w:i w:val="false"/>
          <w:color w:val="000000"/>
          <w:sz w:val="28"/>
        </w:rPr>
        <w:t xml:space="preserve">
      </w:t>
      </w:r>
      <w:r>
        <w:rPr>
          <w:rFonts w:ascii="Times New Roman"/>
          <w:b w:val="false"/>
          <w:i w:val="false"/>
          <w:color w:val="000000"/>
          <w:sz w:val="28"/>
        </w:rPr>
        <w:t>9) 3-шарт–көрсетілетін қызметті беруші көрсетілетін қызметті алушының Стандартта көрсетілген мемлекеттік көрсетілетін қызмет көрсетуге негіз болатын жалғаған құжаттарының сәйкестігін тексереді;</w:t>
      </w:r>
      <w:r>
        <w:br/>
      </w:r>
      <w:r>
        <w:rPr>
          <w:rFonts w:ascii="Times New Roman"/>
          <w:b w:val="false"/>
          <w:i w:val="false"/>
          <w:color w:val="000000"/>
          <w:sz w:val="28"/>
        </w:rPr>
        <w:t xml:space="preserve">
      </w:t>
      </w:r>
      <w:r>
        <w:rPr>
          <w:rFonts w:ascii="Times New Roman"/>
          <w:b w:val="false"/>
          <w:i w:val="false"/>
          <w:color w:val="000000"/>
          <w:sz w:val="28"/>
        </w:rPr>
        <w:t>10) 6-процесс–көрсетілетін қызметті алушының құжаттар топтамасында кемшіліктердің болуына байланысты сұратылып отырған мемлекеттік көрсетілетін қызметтен дәлелді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11) 7-процесс- көрсетілетін қызметті алушының порталда қалыптастырылған мемлекеттік көрсетілетін қызметтің нәтижесін (электрондық құжат түріндегі хабарлама) алуы. Мемлекеттік қызметті көрсету нәтижесі көрсетілетін қызметті алушының "жеке кабинетіне" көрсетілетін қызметті беруші басшысының ЭЦҚ-мен куәландырылған электрондық құжат нысанында жолданады.</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қызмет көрсету кезінде іске қосылатын ақпараттық жүйелердің функционалдық өзара іс-қимылдарының диаграммасы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13.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іс-қимылдары реттілігінің толық сипаттамасы, сондай-ақ өзге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пайдалану тәртібінің сипаттамасы "Өздігінен жүретін шағын көлемдi кемелердi жүргізу құқығына куәлiктер беру" мемлекеттік қызмет көрсетудің бизнес-процестерінің анықтамалығында осы Регламенттің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14. Көрсетілетін қызметті берушілердің және (немесе) олардың лауазымды адамдарының,Мемлекеттік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 беру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көлемдi кемелердi жүргізу</w:t>
            </w:r>
            <w:r>
              <w:br/>
            </w:r>
            <w:r>
              <w:rPr>
                <w:rFonts w:ascii="Times New Roman"/>
                <w:b w:val="false"/>
                <w:i w:val="false"/>
                <w:color w:val="000000"/>
                <w:sz w:val="20"/>
              </w:rPr>
              <w:t>құқығына куәлiктер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1 - қосымша</w:t>
            </w:r>
          </w:p>
        </w:tc>
      </w:tr>
    </w:tbl>
    <w:bookmarkStart w:name="z87" w:id="10"/>
    <w:p>
      <w:pPr>
        <w:spacing w:after="0"/>
        <w:ind w:left="0"/>
        <w:jc w:val="left"/>
      </w:pPr>
      <w:r>
        <w:rPr>
          <w:rFonts w:ascii="Times New Roman"/>
          <w:b/>
          <w:i w:val="false"/>
          <w:color w:val="000000"/>
        </w:rPr>
        <w:t xml:space="preserve"> Куәлік берген кезде "Өздігінен жүретін шағын көлемдi кемелердi жүргізу құқығына куәлiктер беру" мемлекеттік қызметін көрсетудің бизнес-процестерінің анықтамалығы</w:t>
      </w:r>
    </w:p>
    <w:bookmarkEnd w:id="10"/>
    <w:bookmarkStart w:name="z88"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739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39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көлемдi кемелердi жүргізу</w:t>
            </w:r>
            <w:r>
              <w:br/>
            </w:r>
            <w:r>
              <w:rPr>
                <w:rFonts w:ascii="Times New Roman"/>
                <w:b w:val="false"/>
                <w:i w:val="false"/>
                <w:color w:val="000000"/>
                <w:sz w:val="20"/>
              </w:rPr>
              <w:t>құқығына куәлiктер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2 - қосымша</w:t>
            </w:r>
          </w:p>
        </w:tc>
      </w:tr>
    </w:tbl>
    <w:bookmarkStart w:name="z90" w:id="12"/>
    <w:p>
      <w:pPr>
        <w:spacing w:after="0"/>
        <w:ind w:left="0"/>
        <w:jc w:val="left"/>
      </w:pPr>
      <w:r>
        <w:rPr>
          <w:rFonts w:ascii="Times New Roman"/>
          <w:b/>
          <w:i w:val="false"/>
          <w:color w:val="000000"/>
        </w:rPr>
        <w:t xml:space="preserve"> Куәліктің телнұсқасын берген кезде "Өздігінен жүретін шағын көлемдi кемелердi жүргізу құқығына куәлiктер беру" мемлекеттік қызметін көрсетудің бизнес-процестерінің анықтамалығы</w:t>
      </w:r>
    </w:p>
    <w:bookmarkEnd w:id="12"/>
    <w:bookmarkStart w:name="z91"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07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көлемдi кемелердi жүргізу</w:t>
            </w:r>
            <w:r>
              <w:br/>
            </w:r>
            <w:r>
              <w:rPr>
                <w:rFonts w:ascii="Times New Roman"/>
                <w:b w:val="false"/>
                <w:i w:val="false"/>
                <w:color w:val="000000"/>
                <w:sz w:val="20"/>
              </w:rPr>
              <w:t>құқығына куәлiктер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3 - қосымша</w:t>
            </w:r>
          </w:p>
        </w:tc>
      </w:tr>
    </w:tbl>
    <w:bookmarkStart w:name="z93" w:id="14"/>
    <w:p>
      <w:pPr>
        <w:spacing w:after="0"/>
        <w:ind w:left="0"/>
        <w:jc w:val="left"/>
      </w:pPr>
      <w:r>
        <w:rPr>
          <w:rFonts w:ascii="Times New Roman"/>
          <w:b/>
          <w:i w:val="false"/>
          <w:color w:val="000000"/>
        </w:rPr>
        <w:t xml:space="preserve"> Бұрын берілген куәліктің жарамдылық мерзiмi өткен жағдайда жаңа куәлік берген кезде "Өздігінен жүретін шағын көлемдi кемелердi жүргізу құқығына куәлiктер беру" мемлекеттік қызметін көрсетудің бизнес-процестерінің анықтамалығы</w:t>
      </w:r>
    </w:p>
    <w:bookmarkEnd w:id="14"/>
    <w:bookmarkStart w:name="z94"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239000" cy="786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39000" cy="786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көлемдi кемелердi жүргізу</w:t>
            </w:r>
            <w:r>
              <w:br/>
            </w:r>
            <w:r>
              <w:rPr>
                <w:rFonts w:ascii="Times New Roman"/>
                <w:b w:val="false"/>
                <w:i w:val="false"/>
                <w:color w:val="000000"/>
                <w:sz w:val="20"/>
              </w:rPr>
              <w:t>құқығына куәлiктер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4 - қосымша</w:t>
            </w:r>
          </w:p>
        </w:tc>
      </w:tr>
    </w:tbl>
    <w:bookmarkStart w:name="z96" w:id="16"/>
    <w:p>
      <w:pPr>
        <w:spacing w:after="0"/>
        <w:ind w:left="0"/>
        <w:jc w:val="left"/>
      </w:pPr>
      <w:r>
        <w:rPr>
          <w:rFonts w:ascii="Times New Roman"/>
          <w:b/>
          <w:i w:val="false"/>
          <w:color w:val="000000"/>
        </w:rPr>
        <w:t xml:space="preserve"> Мемлекеттік корпорация арқылы мемлекеттік қызметті көрсету кезінде іске қосылатын ақпараттық жүйелердің функционалдық өзара іс-қимылының диаграммасы</w:t>
      </w:r>
    </w:p>
    <w:bookmarkEnd w:id="16"/>
    <w:bookmarkStart w:name="z97"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көлемдi кемелердi жүргізу</w:t>
            </w:r>
            <w:r>
              <w:br/>
            </w:r>
            <w:r>
              <w:rPr>
                <w:rFonts w:ascii="Times New Roman"/>
                <w:b w:val="false"/>
                <w:i w:val="false"/>
                <w:color w:val="000000"/>
                <w:sz w:val="20"/>
              </w:rPr>
              <w:t>құқығына куәлiктер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5-қосымша</w:t>
            </w:r>
          </w:p>
        </w:tc>
      </w:tr>
    </w:tbl>
    <w:bookmarkStart w:name="z99" w:id="18"/>
    <w:p>
      <w:pPr>
        <w:spacing w:after="0"/>
        <w:ind w:left="0"/>
        <w:jc w:val="left"/>
      </w:pPr>
      <w:r>
        <w:rPr>
          <w:rFonts w:ascii="Times New Roman"/>
          <w:b/>
          <w:i w:val="false"/>
          <w:color w:val="000000"/>
        </w:rPr>
        <w:t xml:space="preserve"> Портал арқылы мемлекеттік қызметті көрсету кезінде ақпараттық жүйелердің функционалдық өзара іс-қимылының диаграммасы</w:t>
      </w:r>
    </w:p>
    <w:bookmarkEnd w:id="18"/>
    <w:bookmarkStart w:name="z100" w:id="19"/>
    <w:p>
      <w:pPr>
        <w:spacing w:after="0"/>
        <w:ind w:left="0"/>
        <w:jc w:val="both"/>
      </w:pPr>
      <w:r>
        <w:rPr>
          <w:rFonts w:ascii="Times New Roman"/>
          <w:b w:val="false"/>
          <w:i w:val="false"/>
          <w:color w:val="000000"/>
          <w:sz w:val="28"/>
        </w:rPr>
        <w:t xml:space="preserve">
      </w:t>
      </w:r>
    </w:p>
    <w:bookmarkEnd w:id="19"/>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50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