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ae2b" w14:textId="1e5a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24 тамыздағы № 226 "Ауыл шаруашылығы дақылдарын қорғалған топырақта өңдеп өсіру шығындарының құнын субсидиялау" мемлекеттiк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24 маусымдағы № 190 қаулысы. Батыс Қазақстан облысының Әділет департаментінде 2016 жылғы 21 шілдеде № 4485 болып тіркелді. Күші жойылды - Батыс Қазақстан облысы әкімдігінің 2019 жылғы 12 ақпандағы № 90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12.04.2019 </w:t>
      </w:r>
      <w:r>
        <w:rPr>
          <w:rFonts w:ascii="Times New Roman"/>
          <w:b w:val="false"/>
          <w:i w:val="false"/>
          <w:color w:val="000000"/>
          <w:sz w:val="28"/>
        </w:rPr>
        <w:t>№ 90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2015 жылғы 24 тамыздағы № 226 "Ауыл шаруашылығы дақылдарын қорғалған топырақта өңдеп өсіру шығындарының құнын субсидиялау" мемлекеттiк көрсетілетін қызмет регламентін бекіту туралы" (Нормативтік құқықтық актілерді мемлекеттік тіркеу тізілімінде № 4061 болып тіркелген, 2015 жылғы 13 қазанда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"Ауыл шаруашылығы дақылдарын қорғалған топырақта өңдеп өсіру шығындарының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24 маусымдағы </w:t>
            </w:r>
            <w:r>
              <w:br/>
            </w:r>
            <w:r>
              <w:rPr>
                <w:rFonts w:ascii="Times New Roman"/>
                <w:b w:val="false"/>
                <w:i w:val="false"/>
                <w:color w:val="000000"/>
                <w:sz w:val="20"/>
              </w:rPr>
              <w:t xml:space="preserve">№ 190 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24 тамыздағы </w:t>
            </w:r>
            <w:r>
              <w:br/>
            </w:r>
            <w:r>
              <w:rPr>
                <w:rFonts w:ascii="Times New Roman"/>
                <w:b w:val="false"/>
                <w:i w:val="false"/>
                <w:color w:val="000000"/>
                <w:sz w:val="20"/>
              </w:rPr>
              <w:t xml:space="preserve">№ 226 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2" w:id="1"/>
    <w:p>
      <w:pPr>
        <w:spacing w:after="0"/>
        <w:ind w:left="0"/>
        <w:jc w:val="left"/>
      </w:pPr>
      <w:r>
        <w:rPr>
          <w:rFonts w:ascii="Times New Roman"/>
          <w:b/>
          <w:i w:val="false"/>
          <w:color w:val="000000"/>
        </w:rPr>
        <w:t xml:space="preserve"> "Ауыл шаруашылығы дақылдарын қорғалған топырақта өңдеп өсіру шығындарының құнын субсидиялау"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"Ауыл шаруашылығы дақылдарын қорғалған топырақта өңдеп өсіру шығындарының құнын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"Батыс Қазақстан облысының ауыл шаруашылығы басқармасы" мемлекеттік мекемесімен (бұдан әрі - басқарма), Орал қаласы және аудандардың ауыл шаруашылығы бөлімдерімен (бұдан әрі – бөлім) Қазақстан Республикасы Ауыл шаруашылығы министрінің міндетін атқарушының 2015 жылғы 8 мамырдағы № 4-1/428 "Ауыл шаруашылығы дақылдарын қорғалған топырақта өңдеп өсiру шығындарының құнын субсидиялау" мемлекеттік көрсетілетін қызмет стандартын бекіту туралы" (Қазақстан Республикасының Әділет министрлігінде 2015 жылы 24 маусымда № 11432 тіркелді) бұйрығымен бекітілген "Ауыл шаруашылығы дақылдарын қорғалған топырақта өңдеп өсiру шығындарының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(2016 жылғы 19 қаңтардағы № 15 бұйрықпен енгізілген өзгерістерді қоса)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4. Өтінімдерді қабылдау және мемлекеттік қызметті көрсету нәтижесін беру: </w:t>
      </w:r>
      <w:r>
        <w:br/>
      </w:r>
      <w:r>
        <w:rPr>
          <w:rFonts w:ascii="Times New Roman"/>
          <w:b w:val="false"/>
          <w:i w:val="false"/>
          <w:color w:val="000000"/>
          <w:sz w:val="28"/>
        </w:rPr>
        <w:t xml:space="preserve">
      </w:t>
      </w:r>
      <w:r>
        <w:rPr>
          <w:rFonts w:ascii="Times New Roman"/>
          <w:b w:val="false"/>
          <w:i w:val="false"/>
          <w:color w:val="000000"/>
          <w:sz w:val="28"/>
        </w:rPr>
        <w:t xml:space="preserve">1) бөлім кеңсесі; </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қызметтi көрсету нәтижесі – көрсетілетін қызметті алушылардың банктік шоттарына тиесілі субсидияларды одан әрі аудару үшін аумақтық қазынашылық бөлімшесіне төлем құжаттарын ұсыну.</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жүгінген кезде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қағаз тасығышта бөлім басшысының қолы қойылған, субсидия тағайындау/ тағайындамау туралы шешіммен хабарлама жолданады.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беру нысаны: қағаз түрінде.</w:t>
      </w:r>
    </w:p>
    <w:bookmarkEnd w:id="3"/>
    <w:bookmarkStart w:name="z24"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5" w:id="5"/>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алушының (немесе заңды тұлғаның – өкілеттігін растайтын құжат бойынша; жеке тұлғаның – нотариалды расталған сенімхат бойынша уәкілетті өкілі)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өтінімді ұсынуы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 xml:space="preserve">1) бөлімнің кеңсе қызметкері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(бұдан әрі – құжаттар) ұсынған сәттен бастап 15 (он бес) минуттың ішінде оларды қабылдауды, тіркеу журналына тіркеуді жүзеге асырады және бөлім басшысына жолдайды;</w:t>
      </w:r>
      <w:r>
        <w:br/>
      </w:r>
      <w:r>
        <w:rPr>
          <w:rFonts w:ascii="Times New Roman"/>
          <w:b w:val="false"/>
          <w:i w:val="false"/>
          <w:color w:val="000000"/>
          <w:sz w:val="28"/>
        </w:rPr>
        <w:t xml:space="preserve">
      </w:t>
      </w:r>
      <w:r>
        <w:rPr>
          <w:rFonts w:ascii="Times New Roman"/>
          <w:b w:val="false"/>
          <w:i w:val="false"/>
          <w:color w:val="000000"/>
          <w:sz w:val="28"/>
        </w:rPr>
        <w:t>2) бөлім басшысы 1 (бір) жұмыс күні ішінде құжаттарды қарайды және бөлімнің жауапты орындаушысын анықтайды;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 құжаттарды алғаннан кейін 3 (үш) жұмыс күні ішінде олардың толықтығын тексереді және аудан (облыстық маңызы бар қала) әкімінің (бұдан әрі – әкім) шешімімен құрылған ведомствоаралық комиссияның (бұдан әрі – ВАК) қарауына ұсынады. Көрсетілетін қызметті алушы құжаттардың толық емес топтамасын ұсынған жағдайда, өтініммен құжаттар 5 (бес) жұмыс күні ішінде көрсетілетін қызметті алушыға қайта өңдеу үшін қайтарылады;</w:t>
      </w:r>
      <w:r>
        <w:br/>
      </w:r>
      <w:r>
        <w:rPr>
          <w:rFonts w:ascii="Times New Roman"/>
          <w:b w:val="false"/>
          <w:i w:val="false"/>
          <w:color w:val="000000"/>
          <w:sz w:val="28"/>
        </w:rPr>
        <w:t xml:space="preserve">
      </w:t>
      </w:r>
      <w:r>
        <w:rPr>
          <w:rFonts w:ascii="Times New Roman"/>
          <w:b w:val="false"/>
          <w:i w:val="false"/>
          <w:color w:val="000000"/>
          <w:sz w:val="28"/>
        </w:rPr>
        <w:t>4) ВАК 3 (үш) жұмыс күні ішінде құжаттарды қарайды, егісті қабылдау актісін (бұдан әрі – акт), көрсетілетін қызметті алушылардың тізімін (бұдан әрі – тізім) жасайды, егістердің сақталуын шолып тексеру мақсатында 10 (он) жұмыс күні ішінде көрсетілетін қызметті алушылардың шаруашылықтарына шығады және 3 (үш) жұмыс күні ішінде актіні және тізімді әкімге бекітуге жолдайды;</w:t>
      </w:r>
      <w:r>
        <w:br/>
      </w:r>
      <w:r>
        <w:rPr>
          <w:rFonts w:ascii="Times New Roman"/>
          <w:b w:val="false"/>
          <w:i w:val="false"/>
          <w:color w:val="000000"/>
          <w:sz w:val="28"/>
        </w:rPr>
        <w:t xml:space="preserve">
      </w:t>
      </w:r>
      <w:r>
        <w:rPr>
          <w:rFonts w:ascii="Times New Roman"/>
          <w:b w:val="false"/>
          <w:i w:val="false"/>
          <w:color w:val="000000"/>
          <w:sz w:val="28"/>
        </w:rPr>
        <w:t>5) әкім 2 (екі) жұмыс күні ішінде актіні және тізімді қарайды, бекітеді және бөлімге жолдайды;</w:t>
      </w:r>
      <w:r>
        <w:br/>
      </w:r>
      <w:r>
        <w:rPr>
          <w:rFonts w:ascii="Times New Roman"/>
          <w:b w:val="false"/>
          <w:i w:val="false"/>
          <w:color w:val="000000"/>
          <w:sz w:val="28"/>
        </w:rPr>
        <w:t xml:space="preserve">
      </w:t>
      </w:r>
      <w:r>
        <w:rPr>
          <w:rFonts w:ascii="Times New Roman"/>
          <w:b w:val="false"/>
          <w:i w:val="false"/>
          <w:color w:val="000000"/>
          <w:sz w:val="28"/>
        </w:rPr>
        <w:t>6) бөлімнің жауапты орындаушысы 3 (үш) жұмыс күні ішінде құжаттардың толық топтамасын жасақтайды (әкіммен бекітілген тізім, қабылдау актілері және қазынашылық органдарына ұсыну үшін нөмірі көрсетілген банктік шоттың бары туралы бір дана екінші деңгейдегі банк анықтамасы) және басқармаға ұсынады;</w:t>
      </w:r>
      <w:r>
        <w:br/>
      </w:r>
      <w:r>
        <w:rPr>
          <w:rFonts w:ascii="Times New Roman"/>
          <w:b w:val="false"/>
          <w:i w:val="false"/>
          <w:color w:val="000000"/>
          <w:sz w:val="28"/>
        </w:rPr>
        <w:t xml:space="preserve">
      </w:t>
      </w:r>
      <w:r>
        <w:rPr>
          <w:rFonts w:ascii="Times New Roman"/>
          <w:b w:val="false"/>
          <w:i w:val="false"/>
          <w:color w:val="000000"/>
          <w:sz w:val="28"/>
        </w:rPr>
        <w:t>7) басқарма 7 (жеті) жұмыс күні ішінде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w:t>
      </w:r>
    </w:p>
    <w:bookmarkEnd w:id="5"/>
    <w:bookmarkStart w:name="z34"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35" w:id="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бөлімнің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бөлім басшысы;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ВАК;</w:t>
      </w:r>
      <w:r>
        <w:br/>
      </w:r>
      <w:r>
        <w:rPr>
          <w:rFonts w:ascii="Times New Roman"/>
          <w:b w:val="false"/>
          <w:i w:val="false"/>
          <w:color w:val="000000"/>
          <w:sz w:val="28"/>
        </w:rPr>
        <w:t xml:space="preserve">
      </w:t>
      </w:r>
      <w:r>
        <w:rPr>
          <w:rFonts w:ascii="Times New Roman"/>
          <w:b w:val="false"/>
          <w:i w:val="false"/>
          <w:color w:val="000000"/>
          <w:sz w:val="28"/>
        </w:rPr>
        <w:t xml:space="preserve">5) әкім; </w:t>
      </w:r>
      <w:r>
        <w:br/>
      </w:r>
      <w:r>
        <w:rPr>
          <w:rFonts w:ascii="Times New Roman"/>
          <w:b w:val="false"/>
          <w:i w:val="false"/>
          <w:color w:val="000000"/>
          <w:sz w:val="28"/>
        </w:rPr>
        <w:t xml:space="preserve">
      </w:t>
      </w:r>
      <w:r>
        <w:rPr>
          <w:rFonts w:ascii="Times New Roman"/>
          <w:b w:val="false"/>
          <w:i w:val="false"/>
          <w:color w:val="000000"/>
          <w:sz w:val="28"/>
        </w:rPr>
        <w:t>6) басқарма.</w:t>
      </w:r>
    </w:p>
    <w:bookmarkEnd w:id="7"/>
    <w:bookmarkStart w:name="z42"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43" w:id="9"/>
    <w:p>
      <w:pPr>
        <w:spacing w:after="0"/>
        <w:ind w:left="0"/>
        <w:jc w:val="both"/>
      </w:pPr>
      <w:r>
        <w:rPr>
          <w:rFonts w:ascii="Times New Roman"/>
          <w:b w:val="false"/>
          <w:i w:val="false"/>
          <w:color w:val="000000"/>
          <w:sz w:val="28"/>
        </w:rPr>
        <w:t>
      9. Әрбір рәсімнің (іс-қимылдың) ұзақтығын көрсету арқылы Мемлекеттік корпорацияға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құжаттарды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қызмет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МК ЫАЖ АЖО) логинді және парольді (авторландыру процесі) 1 (бір) минут ішінде енгізеді;</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2 (екі) минут ішінде қызметті таңдайды, экранға мемлекеттік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2 (екі) минут ішінде сұрау жолданады;</w:t>
      </w:r>
      <w:r>
        <w:br/>
      </w:r>
      <w:r>
        <w:rPr>
          <w:rFonts w:ascii="Times New Roman"/>
          <w:b w:val="false"/>
          <w:i w:val="false"/>
          <w:color w:val="000000"/>
          <w:sz w:val="28"/>
        </w:rPr>
        <w:t xml:space="preserve">
      </w:t>
      </w:r>
      <w:r>
        <w:rPr>
          <w:rFonts w:ascii="Times New Roman"/>
          <w:b w:val="false"/>
          <w:i w:val="false"/>
          <w:color w:val="000000"/>
          <w:sz w:val="28"/>
        </w:rPr>
        <w:t>5) 1-шарт - ЖТ МДҚ-да көрсетілетін қызметті алушы мәліметтерінің және БНАЖ-да сенімхат мәліметтерінің бар болуы 1 (бір) минут ішінде тексеріледі;</w:t>
      </w:r>
      <w:r>
        <w:br/>
      </w:r>
      <w:r>
        <w:rPr>
          <w:rFonts w:ascii="Times New Roman"/>
          <w:b w:val="false"/>
          <w:i w:val="false"/>
          <w:color w:val="000000"/>
          <w:sz w:val="28"/>
        </w:rPr>
        <w:t xml:space="preserve">
      </w:t>
      </w:r>
      <w:r>
        <w:rPr>
          <w:rFonts w:ascii="Times New Roman"/>
          <w:b w:val="false"/>
          <w:i w:val="false"/>
          <w:color w:val="000000"/>
          <w:sz w:val="28"/>
        </w:rPr>
        <w:t>6) 4-процесс – ЖТ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2 (екі) минут ішінде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7) 5-процесс – Мемлекеттік корпорация қызметкерінің ЭЦҚ-мен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2 (екі) минут ішінде жолдау;</w:t>
      </w:r>
      <w:r>
        <w:br/>
      </w:r>
      <w:r>
        <w:rPr>
          <w:rFonts w:ascii="Times New Roman"/>
          <w:b w:val="false"/>
          <w:i w:val="false"/>
          <w:color w:val="000000"/>
          <w:sz w:val="28"/>
        </w:rPr>
        <w:t xml:space="preserve">
      </w:t>
      </w:r>
      <w:r>
        <w:rPr>
          <w:rFonts w:ascii="Times New Roman"/>
          <w:b w:val="false"/>
          <w:i w:val="false"/>
          <w:color w:val="000000"/>
          <w:sz w:val="28"/>
        </w:rPr>
        <w:t>10. Әрбір рәсімнің (іс-қимылдың) ұзақтығын көрсете отырып, Мемлекеттік корпорация арқылы мемлекеттік қызметті көрсету нәтижесін алу процесін сипаттау:</w:t>
      </w:r>
      <w:r>
        <w:br/>
      </w:r>
      <w:r>
        <w:rPr>
          <w:rFonts w:ascii="Times New Roman"/>
          <w:b w:val="false"/>
          <w:i w:val="false"/>
          <w:color w:val="000000"/>
          <w:sz w:val="28"/>
        </w:rPr>
        <w:t xml:space="preserve">
      </w:t>
      </w:r>
      <w:r>
        <w:rPr>
          <w:rFonts w:ascii="Times New Roman"/>
          <w:b w:val="false"/>
          <w:i w:val="false"/>
          <w:color w:val="000000"/>
          <w:sz w:val="28"/>
        </w:rPr>
        <w:t>1) 6-процесс - электрондық құжатты ЭҮАШ АЖО-да 2 (екі) минут ішінде тіркеу;</w:t>
      </w:r>
      <w:r>
        <w:br/>
      </w:r>
      <w:r>
        <w:rPr>
          <w:rFonts w:ascii="Times New Roman"/>
          <w:b w:val="false"/>
          <w:i w:val="false"/>
          <w:color w:val="000000"/>
          <w:sz w:val="28"/>
        </w:rPr>
        <w:t xml:space="preserve">
      </w:t>
      </w:r>
      <w:r>
        <w:rPr>
          <w:rFonts w:ascii="Times New Roman"/>
          <w:b w:val="false"/>
          <w:i w:val="false"/>
          <w:color w:val="000000"/>
          <w:sz w:val="28"/>
        </w:rPr>
        <w:t xml:space="preserve">2) 2 шарт – көрсетілетін қызметті берушінің көрсетілетін қызметті алушы ұсынған қызмет көрсетуге негіз болып табылатын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құжаттарының сәйкестігін 2 (екі) минут ішінде тексеруі (өңдеуі);</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өтінімінде кемшіліктердің болуына байланысты сұратылып отырған қызметтен бас тарту туралы хабарламаны 2 (екі) минут ішінде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4) 8-процесс – көрсетілетін қызметті алушының Мемлекеттік корпорация қызметкері арқылы ЭҮАШ АЖО-да қалыптастырылған қызметтің нәтижесін 2 (екі) минут ішінде алуы. </w:t>
      </w:r>
      <w:r>
        <w:br/>
      </w:r>
      <w:r>
        <w:rPr>
          <w:rFonts w:ascii="Times New Roman"/>
          <w:b w:val="false"/>
          <w:i w:val="false"/>
          <w:color w:val="000000"/>
          <w:sz w:val="28"/>
        </w:rPr>
        <w:t xml:space="preserve">
      </w:t>
      </w:r>
      <w:r>
        <w:rPr>
          <w:rFonts w:ascii="Times New Roman"/>
          <w:b w:val="false"/>
          <w:i w:val="false"/>
          <w:color w:val="000000"/>
          <w:sz w:val="28"/>
        </w:rPr>
        <w:t>11. Портал арқылы мемлекеттік қызмет көрсету кезіндегі көрсетілетін қызметті алушының өтінім білдіру тәртібін және рәсiмдердiң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компьютерінің интернет-браузерінде сақталып тұратын өзінің ЭЦҚ тіркеу куәлігінің көмегімен порталда тіркелуді жүзеге асырады (порталда тіркелмеген көрсетілетін қызметті алушы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порталда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порталда жеке сәйкестендіру нөмірі (бұдан әрі – ЖСН) және (немесе) бизнес-сәйкестендіру нөмірі (бұдан әрі – БСН) логині мен пароль арқылы тіркелген көрсетілетін қызметті алушы туралы деректердің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ескеріп, көрсетілетін қызметті алушының нысанды толтыруы, сұраныс нысанына қажетті құжаттарды электронды түрде жалғауы;</w:t>
      </w:r>
      <w:r>
        <w:br/>
      </w:r>
      <w:r>
        <w:rPr>
          <w:rFonts w:ascii="Times New Roman"/>
          <w:b w:val="false"/>
          <w:i w:val="false"/>
          <w:color w:val="000000"/>
          <w:sz w:val="28"/>
        </w:rPr>
        <w:t xml:space="preserve">
      </w:t>
      </w:r>
      <w:r>
        <w:rPr>
          <w:rFonts w:ascii="Times New Roman"/>
          <w:b w:val="false"/>
          <w:i w:val="false"/>
          <w:color w:val="000000"/>
          <w:sz w:val="28"/>
        </w:rPr>
        <w:t>6) 4-процесс –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7) 2-шарт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қызмет көрсетуге арналған толтырылған сұраныс нысанын көрсетілетін қызметті алушының ЭЦҚ арқылы куәландыру (қол қою);</w:t>
      </w:r>
      <w:r>
        <w:br/>
      </w:r>
      <w:r>
        <w:rPr>
          <w:rFonts w:ascii="Times New Roman"/>
          <w:b w:val="false"/>
          <w:i w:val="false"/>
          <w:color w:val="000000"/>
          <w:sz w:val="28"/>
        </w:rPr>
        <w:t xml:space="preserve">
      </w:t>
      </w:r>
      <w:r>
        <w:rPr>
          <w:rFonts w:ascii="Times New Roman"/>
          <w:b w:val="false"/>
          <w:i w:val="false"/>
          <w:color w:val="000000"/>
          <w:sz w:val="28"/>
        </w:rPr>
        <w:t>10) 7-процесс – көрсетілетін қызметті алушының порталда қалыптастырылған қызмет нәтижесін алуы.</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корпорация арқылы мемлекеттiк қызмет көрсету процесiнде ақпараттық жүйелердi пайдалану тәртiбiнің толық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14. Басқарманың, бөлімдердің лауазымды адамдарының, Мемлекеттік корпорацияның және (немесе) оның жұмыскерлерінің мемлекеттік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15. Мемлекеттік қызметті, оның ішінде электрондық нысанда көрсетілетін қызметті көрсету ерекшеліктері ескеріле отырып қойылатын өзге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дақылдарын қорғалған </w:t>
            </w:r>
            <w:r>
              <w:br/>
            </w:r>
            <w:r>
              <w:rPr>
                <w:rFonts w:ascii="Times New Roman"/>
                <w:b w:val="false"/>
                <w:i w:val="false"/>
                <w:color w:val="000000"/>
                <w:sz w:val="20"/>
              </w:rPr>
              <w:t xml:space="preserve">топырақта өңдеп өсіру </w:t>
            </w:r>
            <w:r>
              <w:br/>
            </w:r>
            <w:r>
              <w:rPr>
                <w:rFonts w:ascii="Times New Roman"/>
                <w:b w:val="false"/>
                <w:i w:val="false"/>
                <w:color w:val="000000"/>
                <w:sz w:val="20"/>
              </w:rPr>
              <w:t xml:space="preserve">шығындарының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72" w:id="10"/>
    <w:p>
      <w:pPr>
        <w:spacing w:after="0"/>
        <w:ind w:left="0"/>
        <w:jc w:val="left"/>
      </w:pPr>
      <w:r>
        <w:rPr>
          <w:rFonts w:ascii="Times New Roman"/>
          <w:b/>
          <w:i w:val="false"/>
          <w:color w:val="000000"/>
        </w:rPr>
        <w:t xml:space="preserve"> "Ауыл шаруашылығы дақылдарын қорғалған топырақта өңдеп өсіру шығындарының құнын субсидиялау"мемлекеттік қызмет көрсетудің бизнес-процестерінің анықтамалығы</w:t>
      </w:r>
    </w:p>
    <w:bookmarkEnd w:id="10"/>
    <w:p>
      <w:pPr>
        <w:spacing w:after="0"/>
        <w:ind w:left="0"/>
        <w:jc w:val="left"/>
      </w:pP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11"/>
    <w:p>
      <w:pPr>
        <w:spacing w:after="0"/>
        <w:ind w:left="0"/>
        <w:jc w:val="both"/>
      </w:pPr>
      <w:r>
        <w:rPr>
          <w:rFonts w:ascii="Times New Roman"/>
          <w:b w:val="false"/>
          <w:i w:val="false"/>
          <w:color w:val="000000"/>
          <w:sz w:val="28"/>
        </w:rPr>
        <w:t>
      Шартты белгілер:</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дақылдарын қорғалған топырақта өңдеп өсiру шығындарының құнын субсидиялау" мемлекеттік көрсетілетін қызмет регламентіне </w:t>
            </w:r>
            <w:r>
              <w:br/>
            </w:r>
            <w:r>
              <w:rPr>
                <w:rFonts w:ascii="Times New Roman"/>
                <w:b w:val="false"/>
                <w:i w:val="false"/>
                <w:color w:val="000000"/>
                <w:sz w:val="20"/>
              </w:rPr>
              <w:t xml:space="preserve">2-қосымша </w:t>
            </w:r>
          </w:p>
        </w:tc>
      </w:tr>
    </w:tbl>
    <w:bookmarkStart w:name="z75" w:id="12"/>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12"/>
    <w:p>
      <w:pPr>
        <w:spacing w:after="0"/>
        <w:ind w:left="0"/>
        <w:jc w:val="left"/>
      </w:pP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