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35c75" w14:textId="9835c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Субсидияланатын өсімдіктерді қорғау құралдары (гербицидтер) түрлерінің тізбесін және субсидиялардың шекті нормаларын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2016 жылғы 15 шілдедегі № 214 қаулысы. Батыс Қазақстан облысының Әділет департаментінде 2016 жылғы 3 тамызда № 4498 болып тіркелді. Күші жойылды - Батыс Қазақстан облысы әкімдігінің 2017 жылғы 5 шілдедегі № 197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Батыс Қазақстан облысы әкімдігінің 05.07.2017 </w:t>
      </w:r>
      <w:r>
        <w:rPr>
          <w:rFonts w:ascii="Times New Roman"/>
          <w:b w:val="false"/>
          <w:i w:val="false"/>
          <w:color w:val="ff0000"/>
          <w:sz w:val="28"/>
        </w:rPr>
        <w:t>№ 197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2001 жылғы 23 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"Өсімдіктерді қорғау мақсатында ауыл шаруашылығы дақылдарын өңдеуге арналған гербицидтердің, биоагенттердің (энтомофагтардың) және биопрепараттардың құнын субсидиялау қағидаларын бекіту туралы" Қазақстан Республикасы Ауыл шаруашылығы министрінің 2016 жылғы 5 мамырдағы №204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Әділет министрлігінде 2016 жылы 18 мамырда №13717 тіркелді) сәйкес Батыс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 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Субсидияланатын өсімдіктерді қорғау құралдары (гербицидтер) түрлерінің тізбесі және 1 бірлікке (литрге, килограмға, грамға, данаға) арналған субсидиялардың шекті нормалары бекітілсін.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 "Батыс Қазақстан облысының ауыл шаруашылығы басқармасы" мемлекеттік мекемесі, аудандар мен Орал қаласының әкімдері осы қаулыны іске асыру бойынша қажетті шараларды алсын.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 "Батыс Қазақстан облысының ауыл шаруашылығы басқармасы" мемлекеттік мекемесі (М.К. Оңғарбеков) осы қаулының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 Осы қаулының орындалуын бақылау облыс әкімінің бірінші орынбасары А.К.Өтеғұловқа жүктелсін.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Осы қаулы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Көлгінов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15 шілдедегі №214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Субсидияланатын өсімдіктерді қорғау құралдары (гербицидтер) түрлерінің тізбесі және</w:t>
      </w:r>
      <w:r>
        <w:br/>
      </w:r>
      <w:r>
        <w:rPr>
          <w:rFonts w:ascii="Times New Roman"/>
          <w:b/>
          <w:i w:val="false"/>
          <w:color w:val="000000"/>
        </w:rPr>
        <w:t>1 бірлікке (литрге, килограмға, грамға, данаға) арналған субсидиялардың шекті нормаларының тізбесі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9"/>
        <w:gridCol w:w="8086"/>
        <w:gridCol w:w="386"/>
        <w:gridCol w:w="832"/>
        <w:gridCol w:w="2167"/>
      </w:tblGrid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"/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Субсидияланатын өсімдіктерді қорғау құралдары (гербицидтер) түрлерінің тізбесі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бірліктің құнын арзандату пайызы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бірлікке арналған субсидия нормасы, теңге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Гезагард 500, с.к. (прометрин, 500 г/л)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"/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Гоал 2Е, э.к. (оксифлуорфен, 240 г/л)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"/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Гроза, 60% э.к. (2-этилгексилді эфир, 2,4 дихлорфеноксиуксусты қышқыл, 600 г/л)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"/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Горгон, с.е.к. (пиклорам, 150 г/л)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"/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Зенкор Ультра, с.к. (метрибузин, 600 г/л)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"/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Раундап Экстра, 54% с.е. (глифосат, 540 г/л)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"/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Робусто Супер, э.к. (2-этилгексил эфир түріндегі 2,4-Д қышқылы, 905 г/л)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5"/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Секатор Турбо, м.д. (натрийдің иодосульфурон-метилі, 25 г/л + амидосульфурон, 100 г/л + мефенпир-диэтил (антидот), 250 г/л)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6"/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Стомп, 33% э.к. (пендиметалин, 330 г/л)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"/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Титус, 25% қ.а.с. (римсульфурон, 250 г/кг)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"/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Ураган Форте 500, с.е.(калий тұзы түріндегі глифосат, 500 г/л)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"/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Фуроре Ультра, м.с.э. (феноксапроп-п-этил, 110 г/л)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"/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Эллай Лайт, с.д.т. (метсульфурон-метил, 391 г/кг + трибенурон-метил, 261 г/кг)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66 780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1"/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 600, э.к. (2-этилгексил эфир түріндегі 2,4-Д қышқылы, 905 г/л)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2"/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Эстет, э. к. (2-этилгексил эфир түріндегі 2,4-Д дихлорфеноксиуксусты қышқыл, 600 г/л) 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</w:t>
            </w:r>
          </w:p>
        </w:tc>
      </w:tr>
    </w:tbl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Аббревиатуралардың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с.к.-суспензия концентраты;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э.к.-эмульсия концентраты;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с.е.к.-суда ерігіш концентрат;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с.к.-суспензиялы концентрат;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с.е.-сулы ерітінді;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м.д.-майлы дисперсия;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қ.а.с.-құрғақ аққыш суспензия;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м.с.э.-майлы-сулы эмульсия;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с.д.т.-сулы диспергерленген түйіршектер;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г/л-грамм/литр;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г/кг-грамм/килограмм.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