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38fd" w14:textId="ee23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Басым ауыл шаруашылығы дақылдарының тізбесін және субсидиялар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22 шілдедегі № 223 қаулысы. Батыс Қазақстан облысының Әділет департаментінде 2016 жылғы 3 тамызда № 4500 болып тіркелді. Күші жойылды - Батыс Қазақстан облысы әкімдігінің 2018 жылғы 1 наурыздағы № 43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01.03.2018 </w:t>
      </w:r>
      <w:r>
        <w:rPr>
          <w:rFonts w:ascii="Times New Roman"/>
          <w:b w:val="false"/>
          <w:i w:val="false"/>
          <w:color w:val="000000"/>
          <w:sz w:val="28"/>
        </w:rPr>
        <w:t>№ 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Ауыл шаруашылығы министрінің міндетін атқарушысының 2015 жылғы 27 ақпандағы № 4-3/177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(Қазақстан Республикасының Әділет министрлігінде 2015 жылы 20 мамырда № 11094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бойынша басым ауыл шаруашылығы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және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 (М.К.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бірінші орынбасары А.К.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22 шілдедегі № 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</w:t>
      </w:r>
      <w:r>
        <w:br/>
      </w:r>
      <w:r>
        <w:rPr>
          <w:rFonts w:ascii="Times New Roman"/>
          <w:b/>
          <w:i w:val="false"/>
          <w:color w:val="000000"/>
        </w:rPr>
        <w:t>басым ауыл шаруашылығы дақылдарының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әкімдігінің 02.06.2017 </w:t>
      </w:r>
      <w:r>
        <w:rPr>
          <w:rFonts w:ascii="Times New Roman"/>
          <w:b w:val="false"/>
          <w:i w:val="false"/>
          <w:color w:val="ff0000"/>
          <w:sz w:val="28"/>
        </w:rPr>
        <w:t>№ 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1"/>
        <w:gridCol w:w="9279"/>
      </w:tblGrid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атауы</w:t>
            </w:r>
          </w:p>
        </w:tc>
      </w:tr>
      <w:tr>
        <w:trPr>
          <w:trHeight w:val="30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 жағдайында өсiрiлетiн көкөнiс дақылдары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Біржылдық шөптер 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жылы өсіп жатқан көпжылдық шөптер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және сүрлемдік жүгері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 жылғы 22 шілдедегі № 223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өндіруді субсидиялау жолымен өсімдік шаруашылығы өнімінің өнімділігі мен сапасын арттыруға, жанар-жағармай материалдары мен көктемгi егiс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 гектарға және 1 тоннаға)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Батыс Қазақстан облысы әкімдігінің 02.06.2017 </w:t>
      </w:r>
      <w:r>
        <w:rPr>
          <w:rFonts w:ascii="Times New Roman"/>
          <w:b w:val="false"/>
          <w:i w:val="false"/>
          <w:color w:val="ff0000"/>
          <w:sz w:val="28"/>
        </w:rPr>
        <w:t>№ 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034"/>
        <w:gridCol w:w="4825"/>
        <w:gridCol w:w="3453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атауы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нормасы, теңге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нормасы, теңге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майбұршақ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 жағдайында өсiрiлетiн көкөнiс дақылдары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Біржылдық шөптер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жылы өсіп жатқан көпжылдық шөптер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және сүрлемдік жүгері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