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bd24" w14:textId="0aeb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бойынша 2016-2018 жылдары субсидиялауға жататын әлеуметтік мәні бар автомобиль қатынастар тізбелерін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2016 жылғы 22 шілдедегі № 5-4 шешімі. Батыс Қазақстан облысының Әділет департаментінде 2016 жылғы 12 тамызда № 4517 болып тіркелді. Күші жойылды - Батыс Қазақстан облыстық мәслихатының 2018 жылғы 7 желтоқсандағы № 21-10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облыстық мәслихатының 07.12.2018 </w:t>
      </w:r>
      <w:r>
        <w:rPr>
          <w:rFonts w:ascii="Times New Roman"/>
          <w:b w:val="false"/>
          <w:i w:val="false"/>
          <w:color w:val="000000"/>
          <w:sz w:val="28"/>
        </w:rPr>
        <w:t>№ 21-10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>, 2003 жылғы 4 шілдедегі "</w:t>
      </w:r>
      <w:r>
        <w:rPr>
          <w:rFonts w:ascii="Times New Roman"/>
          <w:b w:val="false"/>
          <w:i w:val="false"/>
          <w:color w:val="000000"/>
          <w:sz w:val="28"/>
        </w:rPr>
        <w:t>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Инвестициялар және даму Министрі міндетін атқарушының 2015 жылғы 25 тамыздағы № 883 "Әлеуметтік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туралы" (Қазақстан Республикасының Әділет министрлігінде 2015 жылғы 4 желтоқсанда № 12353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Батыс Қазақстан облысы бойынша 2016-2018 жылдары субсидиялауға жататын әлеуметтік мәні бар автомобиль қатынастардың мынадай тізбелері: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 Батыс Қазақстан облысы бойынша ауданаралық (қалааралық облысішілік) автомобиль қатынастардың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Батыс Қазақстан облысы бойынша ауылдық және ауданішілік автомобиль қатынастардың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 қалалық және қала маңындағы автомобиль қатынастарының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– Батыс Қазақстан облыстық мәслихатының 16.03.2018 </w:t>
      </w:r>
      <w:r>
        <w:rPr>
          <w:rFonts w:ascii="Times New Roman"/>
          <w:b w:val="false"/>
          <w:i w:val="false"/>
          <w:color w:val="000000"/>
          <w:sz w:val="28"/>
        </w:rPr>
        <w:t>№ 16-5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Батыс Қазақстан облыстық мәслихат аппаратының басшысы (А.Сұлтанов) осы шешімнің әділет органдарына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шілдедегі №5-4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2016-2018 жылдары субсидиялауға жататын</w:t>
      </w:r>
      <w:r>
        <w:br/>
      </w:r>
      <w:r>
        <w:rPr>
          <w:rFonts w:ascii="Times New Roman"/>
          <w:b/>
          <w:i w:val="false"/>
          <w:color w:val="000000"/>
        </w:rPr>
        <w:t>әлеуметтік мәні бар ауданаралық (қалааралық облысішілік)</w:t>
      </w:r>
      <w:r>
        <w:br/>
      </w:r>
      <w:r>
        <w:rPr>
          <w:rFonts w:ascii="Times New Roman"/>
          <w:b/>
          <w:i w:val="false"/>
          <w:color w:val="000000"/>
        </w:rPr>
        <w:t>автомобиль қатынастардың тізбесі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2746"/>
        <w:gridCol w:w="5288"/>
        <w:gridCol w:w="940"/>
        <w:gridCol w:w="1304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Тайпақ ауылы Тайпақ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Ақсай қаласы Ақсай қаласы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Сайқын ауылы Сайқын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Бөкей ордасы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Жаңақала ауылы Жаңақала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Жәнібек ауылы Жәнібек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Казталов ауылы Казталов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–Жалпақтал ауылы Жалпақтал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Қаратөбе ауылы Қаратөбе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Бұлдырты ауылы Бұлдырты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Тасқала ауылы Тасқала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Федоровка ауылы Федоровка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5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қаласы – Шыңғырлау ауылы Шыңғырлау ауылы – Орал қаласы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облысішілік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22 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№5-4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2016-2018 жылдары субсидиялауға жататын әлеуметтік мәні бар ауылдық және ауданішілік автомобиль қатынастардың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Батыс Қазақстан облыстық мәслихатының 16.03.2018 </w:t>
      </w:r>
      <w:r>
        <w:rPr>
          <w:rFonts w:ascii="Times New Roman"/>
          <w:b w:val="false"/>
          <w:i w:val="false"/>
          <w:color w:val="ff0000"/>
          <w:sz w:val="28"/>
        </w:rPr>
        <w:t>№ 16-5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7"/>
        <w:gridCol w:w="1448"/>
        <w:gridCol w:w="7453"/>
        <w:gridCol w:w="1018"/>
        <w:gridCol w:w="934"/>
      </w:tblGrid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Қатынас-тардың түрі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"Мұнай базасы" аялдамасы – "Жайық"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"Аудандық аурухана"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"Элеватор"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"Д.Нурпеисова көшесі – Маметова көшесінің қиылысы" аялдамасы – Абай көшесі "Балдәурен" балабақшасы"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"Водстрой көшесі" аялдамасы – Жұмаев көшесі, "Аудандық орталық аурухана"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 Чурин көшесі, "Теміржол вокзалы" аялдамасы – "Жеңіс көшесінің Оңтүстік жақ бөлігі"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"Атамекен кафесі" аялдамасы – "Шекара заставасы"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Жымпиты ауылы Қазақстан көшесі аялдамасы – Бердіғалиев көшесі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"С.Жақсығұлов" шағын ауданы" аялдамасы – "Сәулет" шағын ауданы"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 "Тәуелсіздік – Молодежная" аялдамасы – "Бейбітшілік–Молодежная" аялдамасы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Переметное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Зеленое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Белес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Щапово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 – Мичурино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Железново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 – Переметное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ауылы – Железново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Жалпақтал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Қараөзен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Қараөзен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 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Бостандық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Жалпақтал ауылы – Жаңажол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 – Жалпақтал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 – Казталов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– Әжібай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ауылы-Қаратөбе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- Қарақамыс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(Қоржын ауылы арқылы)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 -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- Егіндікөл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(Ханкөл ауылы арқылы)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Қалдығайты ауылы –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Қалдығайты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 – Қаратөбе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Шөптікөл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Мереке ауылы – Тасқала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– Мереке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Алмаз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 ауылы – Шыңғырлау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Қараағаш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Қараағаш ауылы – Шыңғырлау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  <w:tr>
        <w:trPr>
          <w:trHeight w:val="30" w:hRule="atLeast"/>
        </w:trPr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 ауылы – Белогор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Белогор ауылы – Шыңғырлау ауылы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Шыңғырлау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22 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№5-4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Орал қаласы бойынша 2016-2018 жылдары субсидиялауға жататын әлеуметтік маңызы бар қалалық және қала маңындағы маршруттардың тізбесі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3-қосымша жаңа редакцияда - Батыс Қазақстан облыстық мәслихатының 16.03.2018 </w:t>
      </w:r>
      <w:r>
        <w:rPr>
          <w:rFonts w:ascii="Times New Roman"/>
          <w:b w:val="false"/>
          <w:i w:val="false"/>
          <w:color w:val="ff0000"/>
          <w:sz w:val="28"/>
        </w:rPr>
        <w:t>№ 16-5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1738"/>
        <w:gridCol w:w="7703"/>
        <w:gridCol w:w="1121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– "Конякин" көшесі"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"Ет комбинаты" аялдамасы – "Көктем" шағынауданы"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 ауылы – Меловые горки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 аялдамасы – Деркөл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колледж" аялдамасы – "Жұлдыз" шағын ауданы"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ауданы" аялдамасы – "Жером" Мичурин ауылы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"Балауса" шағын ауданы" аялдамасы – "Проселочная" көшесі"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4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"Д.Қонаев" атындағы шағын аудан" аялдамасы – "Батыс Қазақстан облысы Ішкі істер департаменті"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5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базары" аялдамасы – "Подхоз"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 – "Батыс Қазақстан облысы Ішкі істер департаменті"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бекеті" аялдамасы - "Ет комбинаты"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істері Департаменті" аялдамасы – "Желаево"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істері Департаменті" аялдамасы – "Кумыска"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"Автобекет"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"КазТрансГаз" аялдамасы – "Медициналық колледж"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23а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істері Департаменті" аялдамасы – "Тополек" саяжайлары"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3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23б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базары" аялдамасы - "Рассвет" саяжайлары"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4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23д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"Водстрой"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5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 Ырысы" базары" аялдамасы-"Барбастау"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6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- "Птичник"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"Нефтегеология"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8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"Агропром" саяжайлары"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саяжайлық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5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28в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базары" аялдамасы - "Водник" саяжайлары"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0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30д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істері Департаменті" аялдамасы – "Асан" агрофирмасы"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1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базары" аялдамасы - "Трекино" саяжайлары"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2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Ішкі істер департаменті" аялдамасы - "Жұлдыз" шағын ауданы"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3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Емхана" аялдамасы – "Жайық өзенінің жағалауы"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4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"Жайық өзенінің жағалауы" аялдамасы - Мичурино ауылы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5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"Темір жол вокзалы" аялдамасы – "Яик" саяжайлары" аялдамасы"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6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"Кузнечная көшесі" аялдамасы – остановка "Батыс Қазақстан облысы Ішкі істер департаменті"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"№5 Емхана" аялдамасы – "Заря Востока" базары"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8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"Облыстық аурухана" аялдамасы – "Кардиологиялық орталық"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Серебряково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0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"Единства" көшесі" аялдамасы – "Темір жол бекеті" аялдамасы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1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"Орталық базар" аялдамасы – Ветелки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2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Мирное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3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Достык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4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Ақсуат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5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Новая жизнь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76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Трекино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7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"Автобекет" аялдамасы – Магистральное ауылы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маңы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