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4499" w14:textId="3ab4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тұқымдарды сатып алу (пайдалану) нормалары мен шекті бағаларды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23 тамыздағы № 256 қаулысы. Батыс Қазақстан облысының Әділет департаментінде 2016 жылғы 16 қыркүйекте № 4553 болып тіркелді. Күші жойылды - Батыс Қазақстан облысы әкімдігінің 2017 жылғы 16 маусымдағы № 175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2017 жылғы 16 маусымдағы </w:t>
      </w:r>
      <w:r>
        <w:rPr>
          <w:rFonts w:ascii="Times New Roman"/>
          <w:b w:val="false"/>
          <w:i w:val="false"/>
          <w:color w:val="ff0000"/>
          <w:sz w:val="28"/>
        </w:rPr>
        <w:t>№ 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Ауыл шаруашылығы министрінің 2014 жылғы 12 желтоқсандағы №4-2/664 "Тұқым шаруашылығын дамытуды субсидиялау қағидаларын бекіту туралы" (Қазақстан Республикасының Әділет министрлігінде 2015 жылы 6 ақпанда №10190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Қоса беріліп отырған субсидияланатын тұқымдарды сатып алу (пайдалану) нормалары мен шекті бағалары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 (М.К. 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бірінші орынбасары А.К.Өтеғұловқа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тамыздағы №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тұқымдарды сатып алу (пайдалану) нормалары мен шекті бағалары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904"/>
        <w:gridCol w:w="1818"/>
        <w:gridCol w:w="1384"/>
        <w:gridCol w:w="2105"/>
        <w:gridCol w:w="1096"/>
        <w:gridCol w:w="1818"/>
        <w:gridCol w:w="1384"/>
        <w:gridCol w:w="423"/>
        <w:gridCol w:w="424"/>
        <w:gridCol w:w="424"/>
      </w:tblGrid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көшеттердің шекті өткізу бағасы, теңге/дана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17,525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17,529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17,290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10,573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7,959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17,432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17,449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16,275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Дәнді-бұршақты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(сорт)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(будан)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27,733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 шөптер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277,530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281,211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Бұршақты көпжылдық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көпжылдық шөптер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(пайдалану) нормасы, килограмм/гектар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бағасы, теңге/ килограмм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