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abf2" w14:textId="acda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17 қарашадағы № 337 қаулысы. Батыс Қазақстан облысының Әділет департаментінде 2016 жылғы 6 желтоқсанда № 4605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2014 жылғы 27 мамырдағы № 126 </w:t>
      </w:r>
      <w:r>
        <w:rPr>
          <w:rFonts w:ascii="Times New Roman"/>
          <w:b w:val="false"/>
          <w:i w:val="false"/>
          <w:color w:val="000000"/>
          <w:sz w:val="28"/>
        </w:rPr>
        <w:t>"Батыс Қазақстан облысының еңбек инспекциясы бойынша басқармасы" мемлекеттік мекемесі туралы ережені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3560 тіркелген, 2014 жылғы 20 маусымда "Әділет" ақпараттық-құқықтық жүйесінде жарияланған) және 2016 жылғы 9 ақпандағы № 27 </w:t>
      </w:r>
      <w:r>
        <w:rPr>
          <w:rFonts w:ascii="Times New Roman"/>
          <w:b w:val="false"/>
          <w:i w:val="false"/>
          <w:color w:val="000000"/>
          <w:sz w:val="28"/>
        </w:rPr>
        <w:t>"Батыс Қазақстан облысы әкімдігінің 2014 жылғы 27 мамырдағы № 126 "Батыс Қазақстан облысының еңбек инспекциясы бойынша басқармасы" мемлекеттік мекемесі туралы ережені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 енгізу туралы" (Нормативтік құқықтық актілерді мемлекеттік тіркеу тізілімінде № 4292 тіркелген, 2016 жылғы 28 наурызда "Әділет" ақпараттық-құқықтық жүйесінде жарияланған) Батыс Қазақстан облысы әкімдігі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еңбек инспекциясы бойынша басқармасы" мемлекеттік мекемесі (А.Ж.Айтуев)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Батыс Қазақстан облысы әкімінің орынбасары М.Л.Тоқжановқа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