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659f" w14:textId="2db6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2016 жылғы 10 тамыздағы № 253 "Аудандар және Орал қаласы бойынша субсидиялар көлемдерін (басым дақылдардың егістік алаңдарының болжамды құрылымына қарай)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28 қарашадағы № 347 қаулысы. Батыс Қазақстан облысының Әділет департаментінде 2016 жылғы 7 желтоқсанда № 4608 болып тіркелді. Күші жойылды - Батыс Қазақстан облысы әкімдігінің 2019 жылғы 12 ақпандағы № 90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12.04.2019 </w:t>
      </w:r>
      <w:r>
        <w:rPr>
          <w:rFonts w:ascii="Times New Roman"/>
          <w:b w:val="false"/>
          <w:i w:val="false"/>
          <w:color w:val="000000"/>
          <w:sz w:val="28"/>
        </w:rPr>
        <w:t>№ 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Ауыл шаруашылығы министрінің міндетін атқарушының 2015 жылғы 27 ақпандағы № 4-3/177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 жылы 20 мамырда № 11094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 жылғы 10 тамыздағы № 253 "Аудандар және Орал қаласы бойынша субсидиялар көлемдерін (басым дақылдардың егістік алаңдарының болжамды құрылымына қарай) белгілеу туралы"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4528 болып тіркелген, 2016 жылғы 25 тамыздағы "Орал өңірі" және "Приуралье" газеттерінде жарияланған)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28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347 облыс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10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253 облыс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және Орал қаласы бойынша субсидиялар көлемдері (басым дақылдардың егістік алаңдарының болжамды құрылымына қарай)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1242"/>
        <w:gridCol w:w="641"/>
        <w:gridCol w:w="641"/>
        <w:gridCol w:w="975"/>
        <w:gridCol w:w="641"/>
        <w:gridCol w:w="641"/>
        <w:gridCol w:w="641"/>
        <w:gridCol w:w="975"/>
        <w:gridCol w:w="641"/>
        <w:gridCol w:w="975"/>
        <w:gridCol w:w="775"/>
        <w:gridCol w:w="641"/>
        <w:gridCol w:w="908"/>
        <w:gridCol w:w="842"/>
        <w:gridCol w:w="775"/>
        <w:gridCol w:w="775"/>
        <w:gridCol w:w="374"/>
        <w:gridCol w:w="775"/>
        <w:gridCol w:w="508"/>
      </w:tblGrid>
      <w:tr>
        <w:trPr>
          <w:trHeight w:val="30" w:hRule="atLeast"/>
        </w:trPr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дақылдар көлемі,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дәнді дақылдар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үлгідегі тамшылатып суару жүйесін қолданып өсірілген картоп дақылдары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54243,74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133349,48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842"/>
        <w:gridCol w:w="775"/>
        <w:gridCol w:w="975"/>
        <w:gridCol w:w="842"/>
        <w:gridCol w:w="775"/>
        <w:gridCol w:w="975"/>
        <w:gridCol w:w="975"/>
        <w:gridCol w:w="641"/>
        <w:gridCol w:w="1109"/>
        <w:gridCol w:w="641"/>
        <w:gridCol w:w="641"/>
        <w:gridCol w:w="775"/>
        <w:gridCol w:w="508"/>
        <w:gridCol w:w="641"/>
        <w:gridCol w:w="641"/>
        <w:gridCol w:w="1109"/>
      </w:tblGrid>
      <w:tr>
        <w:trPr>
          <w:trHeight w:val="30" w:hRule="atLeast"/>
        </w:trPr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көкөніс-бақша дақылдары (қорғалған топырақ жағдайында өсірілетін көкөніс дақылдарын қоспағанда)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және бір жылдық шөптер (өткен жылғы егілген көп жылдық шөптерді қоспағанда)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 көпжылдық шөптер бірінші, екінші және үшінші өсу жылдарында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және сүрлемдік жүгері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1га, теңге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108969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291252,2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18295,2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34795,2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202765,9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18105,8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11606,8</w:t>
            </w:r>
          </w:p>
        </w:tc>
      </w:tr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165394,2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28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347 облыс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10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253 облыс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және Орал қаласы бойынша субсидиялар көлемдері (басым дақылдардың егістік алаңдарының болжамды құрылымына қарай)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520"/>
        <w:gridCol w:w="1130"/>
        <w:gridCol w:w="2044"/>
        <w:gridCol w:w="1520"/>
        <w:gridCol w:w="1130"/>
        <w:gridCol w:w="2045"/>
        <w:gridCol w:w="2307"/>
      </w:tblGrid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 жағдайында өсірілетін көкөніс дақылдары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өнім айналым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өнім айналым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шаршы метр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 шаршы метрге, теңге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шаршы метр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1 шаршы метрге, теңге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2364630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2202710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4567340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1638980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5093580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4120910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