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442aa" w14:textId="3d442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2016 жылғы 9 желтоқсандағы № 8-2 шешімі. Батыс Қазақстан облысының Әділет департаментінде 2016 жылғы 20 желтоқсанда № 4628 болып тіркелді. Күші жойылды - Батыс Қазақстан облыстық мәслихатының 2018 жылғы 16 наурыздағы № 16-13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облыстық мәслихатының 16.03.2018 </w:t>
      </w:r>
      <w:r>
        <w:rPr>
          <w:rFonts w:ascii="Times New Roman"/>
          <w:b w:val="false"/>
          <w:i w:val="false"/>
          <w:color w:val="000000"/>
          <w:sz w:val="28"/>
        </w:rPr>
        <w:t>№ 16-13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2017-2019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келесі көлемдерде бекітілсін:</w:t>
      </w:r>
      <w:r>
        <w:br/>
      </w:r>
      <w:r>
        <w:rPr>
          <w:rFonts w:ascii="Times New Roman"/>
          <w:b w:val="false"/>
          <w:i w:val="false"/>
          <w:color w:val="000000"/>
          <w:sz w:val="28"/>
        </w:rPr>
        <w:t xml:space="preserve">
      </w:t>
      </w:r>
      <w:r>
        <w:rPr>
          <w:rFonts w:ascii="Times New Roman"/>
          <w:b w:val="false"/>
          <w:i w:val="false"/>
          <w:color w:val="000000"/>
          <w:sz w:val="28"/>
        </w:rPr>
        <w:t>1) кірістер – 123 820 794 мың теңге:</w:t>
      </w:r>
      <w:r>
        <w:br/>
      </w:r>
      <w:r>
        <w:rPr>
          <w:rFonts w:ascii="Times New Roman"/>
          <w:b w:val="false"/>
          <w:i w:val="false"/>
          <w:color w:val="000000"/>
          <w:sz w:val="28"/>
        </w:rPr>
        <w:t>
      салықтық түсімдер – 36 936 920 мың теңге;</w:t>
      </w:r>
      <w:r>
        <w:br/>
      </w:r>
      <w:r>
        <w:rPr>
          <w:rFonts w:ascii="Times New Roman"/>
          <w:b w:val="false"/>
          <w:i w:val="false"/>
          <w:color w:val="000000"/>
          <w:sz w:val="28"/>
        </w:rPr>
        <w:t>
      салықтық емес түсiмдер – 1 790 078 мың теңге;</w:t>
      </w:r>
      <w:r>
        <w:br/>
      </w:r>
      <w:r>
        <w:rPr>
          <w:rFonts w:ascii="Times New Roman"/>
          <w:b w:val="false"/>
          <w:i w:val="false"/>
          <w:color w:val="000000"/>
          <w:sz w:val="28"/>
        </w:rPr>
        <w:t>
      негізгі капиталды сатудан түсетін түсімдер – 11 000 мың теңге;</w:t>
      </w:r>
      <w:r>
        <w:br/>
      </w:r>
      <w:r>
        <w:rPr>
          <w:rFonts w:ascii="Times New Roman"/>
          <w:b w:val="false"/>
          <w:i w:val="false"/>
          <w:color w:val="000000"/>
          <w:sz w:val="28"/>
        </w:rPr>
        <w:t>
      трансферттер түсімі – 85 082 796 мың теңге;</w:t>
      </w:r>
      <w:r>
        <w:br/>
      </w:r>
      <w:r>
        <w:rPr>
          <w:rFonts w:ascii="Times New Roman"/>
          <w:b w:val="false"/>
          <w:i w:val="false"/>
          <w:color w:val="000000"/>
          <w:sz w:val="28"/>
        </w:rPr>
        <w:t xml:space="preserve">
      </w:t>
      </w:r>
      <w:r>
        <w:rPr>
          <w:rFonts w:ascii="Times New Roman"/>
          <w:b w:val="false"/>
          <w:i w:val="false"/>
          <w:color w:val="000000"/>
          <w:sz w:val="28"/>
        </w:rPr>
        <w:t>2) шығындар – 130 889 863 мың теңге;</w:t>
      </w:r>
      <w:r>
        <w:br/>
      </w:r>
      <w:r>
        <w:rPr>
          <w:rFonts w:ascii="Times New Roman"/>
          <w:b w:val="false"/>
          <w:i w:val="false"/>
          <w:color w:val="000000"/>
          <w:sz w:val="28"/>
        </w:rPr>
        <w:t xml:space="preserve">
      </w:t>
      </w:r>
      <w:r>
        <w:rPr>
          <w:rFonts w:ascii="Times New Roman"/>
          <w:b w:val="false"/>
          <w:i w:val="false"/>
          <w:color w:val="000000"/>
          <w:sz w:val="28"/>
        </w:rPr>
        <w:t>3) таза бюджеттік кредиттеу – 5 772 463 мың теңге:</w:t>
      </w:r>
      <w:r>
        <w:br/>
      </w:r>
      <w:r>
        <w:rPr>
          <w:rFonts w:ascii="Times New Roman"/>
          <w:b w:val="false"/>
          <w:i w:val="false"/>
          <w:color w:val="000000"/>
          <w:sz w:val="28"/>
        </w:rPr>
        <w:t>
      бюджеттік кредиттер – 9 420 267 мың теңге;</w:t>
      </w:r>
      <w:r>
        <w:br/>
      </w:r>
      <w:r>
        <w:rPr>
          <w:rFonts w:ascii="Times New Roman"/>
          <w:b w:val="false"/>
          <w:i w:val="false"/>
          <w:color w:val="000000"/>
          <w:sz w:val="28"/>
        </w:rPr>
        <w:t>
      бюджеттік кредиттерді өтеу – 3 647 804 мың теңге;</w:t>
      </w:r>
      <w:r>
        <w:br/>
      </w:r>
      <w:r>
        <w:rPr>
          <w:rFonts w:ascii="Times New Roman"/>
          <w:b w:val="false"/>
          <w:i w:val="false"/>
          <w:color w:val="000000"/>
          <w:sz w:val="28"/>
        </w:rPr>
        <w:t xml:space="preserve">
      </w:t>
      </w:r>
      <w:r>
        <w:rPr>
          <w:rFonts w:ascii="Times New Roman"/>
          <w:b w:val="false"/>
          <w:i w:val="false"/>
          <w:color w:val="000000"/>
          <w:sz w:val="28"/>
        </w:rPr>
        <w:t>4) қаржы активтерімен операциялар бойынша сальдо – 369 905 мың теңге:</w:t>
      </w:r>
      <w:r>
        <w:br/>
      </w:r>
      <w:r>
        <w:rPr>
          <w:rFonts w:ascii="Times New Roman"/>
          <w:b w:val="false"/>
          <w:i w:val="false"/>
          <w:color w:val="000000"/>
          <w:sz w:val="28"/>
        </w:rPr>
        <w:t>
      қаржы активтерін сатып алу – 500 000 мың теңге;</w:t>
      </w:r>
      <w:r>
        <w:br/>
      </w:r>
      <w:r>
        <w:rPr>
          <w:rFonts w:ascii="Times New Roman"/>
          <w:b w:val="false"/>
          <w:i w:val="false"/>
          <w:color w:val="000000"/>
          <w:sz w:val="28"/>
        </w:rPr>
        <w:t>
      мемлекеттің қаржы активтерін сатудан түсетін түсімдер – 130 095 мың теңге;</w:t>
      </w:r>
      <w:r>
        <w:br/>
      </w:r>
      <w:r>
        <w:rPr>
          <w:rFonts w:ascii="Times New Roman"/>
          <w:b w:val="false"/>
          <w:i w:val="false"/>
          <w:color w:val="000000"/>
          <w:sz w:val="28"/>
        </w:rPr>
        <w:t xml:space="preserve">
      </w:t>
      </w:r>
      <w:r>
        <w:rPr>
          <w:rFonts w:ascii="Times New Roman"/>
          <w:b w:val="false"/>
          <w:i w:val="false"/>
          <w:color w:val="000000"/>
          <w:sz w:val="28"/>
        </w:rPr>
        <w:t>5) бюджет тапшылығы (профициті) – -13 211 437 мың теңге;</w:t>
      </w:r>
      <w:r>
        <w:br/>
      </w:r>
      <w:r>
        <w:rPr>
          <w:rFonts w:ascii="Times New Roman"/>
          <w:b w:val="false"/>
          <w:i w:val="false"/>
          <w:color w:val="000000"/>
          <w:sz w:val="28"/>
        </w:rPr>
        <w:t xml:space="preserve">
      </w:t>
      </w:r>
      <w:r>
        <w:rPr>
          <w:rFonts w:ascii="Times New Roman"/>
          <w:b w:val="false"/>
          <w:i w:val="false"/>
          <w:color w:val="000000"/>
          <w:sz w:val="28"/>
        </w:rPr>
        <w:t>6) бюджет тапшылығын қаржыландыру (профицитін пайдалану) –</w:t>
      </w:r>
      <w:r>
        <w:br/>
      </w:r>
      <w:r>
        <w:rPr>
          <w:rFonts w:ascii="Times New Roman"/>
          <w:b w:val="false"/>
          <w:i w:val="false"/>
          <w:color w:val="000000"/>
          <w:sz w:val="28"/>
        </w:rPr>
        <w:t>
      13 211 437 мың теңге:</w:t>
      </w:r>
      <w:r>
        <w:br/>
      </w:r>
      <w:r>
        <w:rPr>
          <w:rFonts w:ascii="Times New Roman"/>
          <w:b w:val="false"/>
          <w:i w:val="false"/>
          <w:color w:val="000000"/>
          <w:sz w:val="28"/>
        </w:rPr>
        <w:t>
      қарыздар түсімі – 8 835 147 мың теңге;</w:t>
      </w:r>
      <w:r>
        <w:br/>
      </w:r>
      <w:r>
        <w:rPr>
          <w:rFonts w:ascii="Times New Roman"/>
          <w:b w:val="false"/>
          <w:i w:val="false"/>
          <w:color w:val="000000"/>
          <w:sz w:val="28"/>
        </w:rPr>
        <w:t>
      қарыздарды өтеу – 4 388 650 мың теңге;</w:t>
      </w:r>
      <w:r>
        <w:br/>
      </w:r>
      <w:r>
        <w:rPr>
          <w:rFonts w:ascii="Times New Roman"/>
          <w:b w:val="false"/>
          <w:i w:val="false"/>
          <w:color w:val="000000"/>
          <w:sz w:val="28"/>
        </w:rPr>
        <w:t>
      бюджет қаражатының пайдаланылатын қалдықтары – 8 764 940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облыстық мәслихатының 06.12.2017 </w:t>
      </w:r>
      <w:r>
        <w:rPr>
          <w:rFonts w:ascii="Times New Roman"/>
          <w:b w:val="false"/>
          <w:i w:val="false"/>
          <w:color w:val="000000"/>
          <w:sz w:val="28"/>
        </w:rPr>
        <w:t>№ 15-1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2017 жылға арналған облыстық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2016 жылғы 29 қарашадағы "2017-2019 жылдарға арналған республикалық бюджет туралы" Заңына сәйкес және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Республикасының "2017-2019 жылдарға арналған республикалық бюджет туралы" Заңының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21-баптары</w:t>
      </w:r>
      <w:r>
        <w:rPr>
          <w:rFonts w:ascii="Times New Roman"/>
          <w:b w:val="false"/>
          <w:i w:val="false"/>
          <w:color w:val="000000"/>
          <w:sz w:val="28"/>
        </w:rPr>
        <w:t xml:space="preserve"> қатерге және басшылыққа алынсын:</w:t>
      </w:r>
      <w:r>
        <w:br/>
      </w:r>
      <w:r>
        <w:rPr>
          <w:rFonts w:ascii="Times New Roman"/>
          <w:b w:val="false"/>
          <w:i w:val="false"/>
          <w:color w:val="000000"/>
          <w:sz w:val="28"/>
        </w:rPr>
        <w:t xml:space="preserve">
      </w:t>
      </w:r>
      <w:r>
        <w:rPr>
          <w:rFonts w:ascii="Times New Roman"/>
          <w:b w:val="false"/>
          <w:i w:val="false"/>
          <w:color w:val="000000"/>
          <w:sz w:val="28"/>
        </w:rPr>
        <w:t>1) 2017 жылға арналған облыстық бюджетте республикалық бюджеттен бөлінетін нысаналы трансферттердің және кредиттердің жалпы сомасы 33 352 352 мың теңге көлемінде қарастырылсын:</w:t>
      </w:r>
      <w:r>
        <w:br/>
      </w:r>
      <w:r>
        <w:rPr>
          <w:rFonts w:ascii="Times New Roman"/>
          <w:b w:val="false"/>
          <w:i w:val="false"/>
          <w:color w:val="000000"/>
          <w:sz w:val="28"/>
        </w:rPr>
        <w:t>
      тілдік курстар бойынша тағылымдамадан өткен мұғалімдерге қосымша ақы төлеуге – 41 931 мың теңге;</w:t>
      </w:r>
      <w:r>
        <w:br/>
      </w:r>
      <w:r>
        <w:rPr>
          <w:rFonts w:ascii="Times New Roman"/>
          <w:b w:val="false"/>
          <w:i w:val="false"/>
          <w:color w:val="000000"/>
          <w:sz w:val="28"/>
        </w:rPr>
        <w:t>
      оқу кезеңінде негізгі қызметкерді алмастырғаны үшін мұғалімдерге қосымша ақы төлеуге – 54 081 мың теңге;</w:t>
      </w:r>
      <w:r>
        <w:br/>
      </w:r>
      <w:r>
        <w:rPr>
          <w:rFonts w:ascii="Times New Roman"/>
          <w:b w:val="false"/>
          <w:i w:val="false"/>
          <w:color w:val="000000"/>
          <w:sz w:val="28"/>
        </w:rPr>
        <w:t>
      саламатты өмір салтын насихаттауға – 87 958 мың теңге;</w:t>
      </w:r>
      <w:r>
        <w:br/>
      </w:r>
      <w:r>
        <w:rPr>
          <w:rFonts w:ascii="Times New Roman"/>
          <w:b w:val="false"/>
          <w:i w:val="false"/>
          <w:color w:val="000000"/>
          <w:sz w:val="28"/>
        </w:rPr>
        <w:t>
      жергілікті деңгейде денсаулық сақтау ұйымдарын материалдық-техникалық жарақтандыруға – 395 000 мың теңге;</w:t>
      </w:r>
      <w:r>
        <w:br/>
      </w:r>
      <w:r>
        <w:rPr>
          <w:rFonts w:ascii="Times New Roman"/>
          <w:b w:val="false"/>
          <w:i w:val="false"/>
          <w:color w:val="000000"/>
          <w:sz w:val="28"/>
        </w:rPr>
        <w:t>
      амбулаториялық деңгейде дәрiлiк заттарды, вакциналарды және басқа да иммундық-биологиялық препараттарды, сондай-ақ балаларға арналған және емдік мамандандырылған тамақ өнімдерін сатып алуға – 4 924 511 мың теңге;</w:t>
      </w:r>
      <w:r>
        <w:br/>
      </w:r>
      <w:r>
        <w:rPr>
          <w:rFonts w:ascii="Times New Roman"/>
          <w:b w:val="false"/>
          <w:i w:val="false"/>
          <w:color w:val="000000"/>
          <w:sz w:val="28"/>
        </w:rPr>
        <w:t>
      тегін медициналық көмектің кепілдік берілген көлемін қамтамасыз етуге және кеңейтуге – 198 661 мың теңге;</w:t>
      </w:r>
      <w:r>
        <w:br/>
      </w:r>
      <w:r>
        <w:rPr>
          <w:rFonts w:ascii="Times New Roman"/>
          <w:b w:val="false"/>
          <w:i w:val="false"/>
          <w:color w:val="000000"/>
          <w:sz w:val="28"/>
        </w:rPr>
        <w:t>
      тегін медициналық көмектің кепілдік берілген көлемін жергілікті деңгейде қамтамасыз етуге – 6 148 328 мың теңге;</w:t>
      </w:r>
      <w:r>
        <w:br/>
      </w:r>
      <w:r>
        <w:rPr>
          <w:rFonts w:ascii="Times New Roman"/>
          <w:b w:val="false"/>
          <w:i w:val="false"/>
          <w:color w:val="000000"/>
          <w:sz w:val="28"/>
        </w:rPr>
        <w:t>
      арнаулы әлеуметтік қызметтер көрсету стандарттарын енгізуге – 5 191 мың теңге;</w:t>
      </w:r>
      <w:r>
        <w:br/>
      </w:r>
      <w:r>
        <w:rPr>
          <w:rFonts w:ascii="Times New Roman"/>
          <w:b w:val="false"/>
          <w:i w:val="false"/>
          <w:color w:val="000000"/>
          <w:sz w:val="28"/>
        </w:rPr>
        <w:t>
      үкіметтік емес ұйымдарда мемлекеттік әлеуметтік тапсырысты орналастыру – 28 734 мың теңге;</w:t>
      </w:r>
      <w:r>
        <w:br/>
      </w:r>
      <w:r>
        <w:rPr>
          <w:rFonts w:ascii="Times New Roman"/>
          <w:b w:val="false"/>
          <w:i w:val="false"/>
          <w:color w:val="000000"/>
          <w:sz w:val="28"/>
        </w:rPr>
        <w:t>
      "Инватакси" қызметін дамытуға мемлекеттік әлеуметтік тапсырысты орналастыру – 5 530 мың теңге;</w:t>
      </w:r>
      <w:r>
        <w:br/>
      </w:r>
      <w:r>
        <w:rPr>
          <w:rFonts w:ascii="Times New Roman"/>
          <w:b w:val="false"/>
          <w:i w:val="false"/>
          <w:color w:val="000000"/>
          <w:sz w:val="28"/>
        </w:rPr>
        <w:t>
      мүгедектерді міндетті гигиеналық құралдармен қамтамасыз ету нормаларын ұлғайту – 176 234 мың теңге;</w:t>
      </w:r>
      <w:r>
        <w:br/>
      </w:r>
      <w:r>
        <w:rPr>
          <w:rFonts w:ascii="Times New Roman"/>
          <w:b w:val="false"/>
          <w:i w:val="false"/>
          <w:color w:val="000000"/>
          <w:sz w:val="28"/>
        </w:rPr>
        <w:t>
      ымдау тілі маманының қызмет көрсетуге – 24 215 мың теңге;</w:t>
      </w:r>
      <w:r>
        <w:br/>
      </w:r>
      <w:r>
        <w:rPr>
          <w:rFonts w:ascii="Times New Roman"/>
          <w:b w:val="false"/>
          <w:i w:val="false"/>
          <w:color w:val="000000"/>
          <w:sz w:val="28"/>
        </w:rPr>
        <w:t>
      техникалық көмекшi құралдар Тiзбесiн кеңейту – 82 437 мың теңге;</w:t>
      </w:r>
      <w:r>
        <w:br/>
      </w:r>
      <w:r>
        <w:rPr>
          <w:rFonts w:ascii="Times New Roman"/>
          <w:b w:val="false"/>
          <w:i w:val="false"/>
          <w:color w:val="000000"/>
          <w:sz w:val="28"/>
        </w:rPr>
        <w:t>
      "Өрлеу" жобасы бойынша келісілген қаржылай көмекті енгізуге – 138 146 мың теңге;</w:t>
      </w:r>
      <w:r>
        <w:br/>
      </w:r>
      <w:r>
        <w:rPr>
          <w:rFonts w:ascii="Times New Roman"/>
          <w:b w:val="false"/>
          <w:i w:val="false"/>
          <w:color w:val="000000"/>
          <w:sz w:val="28"/>
        </w:rPr>
        <w:t>
      жалақыны ішінара субсидиялауға – 70 951 мың теңге;</w:t>
      </w:r>
      <w:r>
        <w:br/>
      </w:r>
      <w:r>
        <w:rPr>
          <w:rFonts w:ascii="Times New Roman"/>
          <w:b w:val="false"/>
          <w:i w:val="false"/>
          <w:color w:val="000000"/>
          <w:sz w:val="28"/>
        </w:rPr>
        <w:t>
      жастар практикасына – 175 117 мың теңге;</w:t>
      </w:r>
      <w:r>
        <w:br/>
      </w:r>
      <w:r>
        <w:rPr>
          <w:rFonts w:ascii="Times New Roman"/>
          <w:b w:val="false"/>
          <w:i w:val="false"/>
          <w:color w:val="000000"/>
          <w:sz w:val="28"/>
        </w:rPr>
        <w:t>
      ақпараттық жұмысқа – 2 220 мың теңге;</w:t>
      </w:r>
      <w:r>
        <w:br/>
      </w:r>
      <w:r>
        <w:rPr>
          <w:rFonts w:ascii="Times New Roman"/>
          <w:b w:val="false"/>
          <w:i w:val="false"/>
          <w:color w:val="000000"/>
          <w:sz w:val="28"/>
        </w:rPr>
        <w:t>
      кохлеарлы импланттары бар балаларға сөйлеу процессорларын ауыстыру және теңшеу – 44 352 мың теңге;</w:t>
      </w:r>
      <w:r>
        <w:br/>
      </w:r>
      <w:r>
        <w:rPr>
          <w:rFonts w:ascii="Times New Roman"/>
          <w:b w:val="false"/>
          <w:i w:val="false"/>
          <w:color w:val="000000"/>
          <w:sz w:val="28"/>
        </w:rPr>
        <w:t>
      кохлеарлы импланттары бар ересектерге сөйлеу процессорларын ауыстыру және теңшеу – 16 061 мың теңге;</w:t>
      </w:r>
      <w:r>
        <w:br/>
      </w:r>
      <w:r>
        <w:rPr>
          <w:rFonts w:ascii="Times New Roman"/>
          <w:b w:val="false"/>
          <w:i w:val="false"/>
          <w:color w:val="000000"/>
          <w:sz w:val="28"/>
        </w:rPr>
        <w:t>
      жаңалық телебағдарламаларының трансляциясын сурдоаудармамен сүйемелдеуді қамтамасыз ету – 12 515 мың теңге;</w:t>
      </w:r>
      <w:r>
        <w:br/>
      </w:r>
      <w:r>
        <w:rPr>
          <w:rFonts w:ascii="Times New Roman"/>
          <w:b w:val="false"/>
          <w:i w:val="false"/>
          <w:color w:val="000000"/>
          <w:sz w:val="28"/>
        </w:rPr>
        <w:t>
      облыстық автомобиль жолдарын және елді-мекендердің көшелерін күрделі және орташа жөндеу – 3 072 002 мың теңге;</w:t>
      </w:r>
      <w:r>
        <w:br/>
      </w: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911 мың теңге;</w:t>
      </w:r>
      <w:r>
        <w:br/>
      </w:r>
      <w:r>
        <w:rPr>
          <w:rFonts w:ascii="Times New Roman"/>
          <w:b w:val="false"/>
          <w:i w:val="false"/>
          <w:color w:val="000000"/>
          <w:sz w:val="28"/>
        </w:rPr>
        <w:t>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 485 599 мың теңге;</w:t>
      </w:r>
      <w:r>
        <w:br/>
      </w:r>
      <w:r>
        <w:rPr>
          <w:rFonts w:ascii="Times New Roman"/>
          <w:b w:val="false"/>
          <w:i w:val="false"/>
          <w:color w:val="000000"/>
          <w:sz w:val="28"/>
        </w:rPr>
        <w:t>
      халықаралық маңызы бар іс-шараларды өткізу уақытында қоғамдық тәртіпті сақтауды қамтамасыз етуге – 57 009 мың теңге;</w:t>
      </w:r>
      <w:r>
        <w:br/>
      </w:r>
      <w:r>
        <w:rPr>
          <w:rFonts w:ascii="Times New Roman"/>
          <w:b w:val="false"/>
          <w:i w:val="false"/>
          <w:color w:val="000000"/>
          <w:sz w:val="28"/>
        </w:rPr>
        <w:t>
      инженерлік-коммуникациялық инфрақұрылымды жобалауға, дамытуға және (немесе) жайластыруға – 319 648 мың теңге;</w:t>
      </w:r>
      <w:r>
        <w:br/>
      </w:r>
      <w:r>
        <w:rPr>
          <w:rFonts w:ascii="Times New Roman"/>
          <w:b w:val="false"/>
          <w:i w:val="false"/>
          <w:color w:val="000000"/>
          <w:sz w:val="28"/>
        </w:rPr>
        <w:t>
      ауылдық елді мекендердегі сумен жабдықтау және су бұру жүйелерін дамытуға – 2 808 481 мың теңге;</w:t>
      </w:r>
      <w:r>
        <w:br/>
      </w:r>
      <w:r>
        <w:rPr>
          <w:rFonts w:ascii="Times New Roman"/>
          <w:b w:val="false"/>
          <w:i w:val="false"/>
          <w:color w:val="000000"/>
          <w:sz w:val="28"/>
        </w:rPr>
        <w:t>
      білім беру объектілерін салуға және реконструкциялауға – 401 403 мың теңге;</w:t>
      </w:r>
      <w:r>
        <w:br/>
      </w:r>
      <w:r>
        <w:rPr>
          <w:rFonts w:ascii="Times New Roman"/>
          <w:b w:val="false"/>
          <w:i w:val="false"/>
          <w:color w:val="000000"/>
          <w:sz w:val="28"/>
        </w:rPr>
        <w:t>
      газ тасымалдау жүйесін дамытуға – 3 342 895 мың теңге;</w:t>
      </w:r>
      <w:r>
        <w:br/>
      </w:r>
      <w:r>
        <w:rPr>
          <w:rFonts w:ascii="Times New Roman"/>
          <w:b w:val="false"/>
          <w:i w:val="false"/>
          <w:color w:val="000000"/>
          <w:sz w:val="28"/>
        </w:rPr>
        <w:t>
      Бөрлі-Ақсай-Жымпиты 38-53 километр (15 километр) автожолды қайта жаңғырту – 900 000 мың теңге;</w:t>
      </w:r>
      <w:r>
        <w:br/>
      </w:r>
      <w:r>
        <w:rPr>
          <w:rFonts w:ascii="Times New Roman"/>
          <w:b w:val="false"/>
          <w:i w:val="false"/>
          <w:color w:val="000000"/>
          <w:sz w:val="28"/>
        </w:rPr>
        <w:t>
      мамандарды әлеуметтік қолдау шараларын іске асыруға – 1 293 330 мың теңге;</w:t>
      </w:r>
      <w:r>
        <w:br/>
      </w:r>
      <w:r>
        <w:rPr>
          <w:rFonts w:ascii="Times New Roman"/>
          <w:b w:val="false"/>
          <w:i w:val="false"/>
          <w:color w:val="000000"/>
          <w:sz w:val="28"/>
        </w:rPr>
        <w:t>
      моноқалаларда, кіші қалаларда және ауылдық елді мекендерде кәсіпкерлікті дамытуға жәрдемдесуге кредит беру – 84 730 мың теңге;</w:t>
      </w:r>
      <w:r>
        <w:br/>
      </w:r>
      <w:r>
        <w:rPr>
          <w:rFonts w:ascii="Times New Roman"/>
          <w:b w:val="false"/>
          <w:i w:val="false"/>
          <w:color w:val="000000"/>
          <w:sz w:val="28"/>
        </w:rPr>
        <w:t>
      бастауыш, негізгі орта және жалпы орта білім беру объектілерін салу және реконструкциялауға – 4 305 799 мың теңге;</w:t>
      </w:r>
      <w:r>
        <w:br/>
      </w:r>
      <w:r>
        <w:rPr>
          <w:rFonts w:ascii="Times New Roman"/>
          <w:b w:val="false"/>
          <w:i w:val="false"/>
          <w:color w:val="000000"/>
          <w:sz w:val="28"/>
        </w:rPr>
        <w:t>
      инженерлік-коммуникациялық инфрақұрылымды жобалауға, дамытуға және (немесе) жайластыруға – 1 118 992 мың теңге;</w:t>
      </w:r>
      <w:r>
        <w:br/>
      </w:r>
      <w:r>
        <w:rPr>
          <w:rFonts w:ascii="Times New Roman"/>
          <w:b w:val="false"/>
          <w:i w:val="false"/>
          <w:color w:val="000000"/>
          <w:sz w:val="28"/>
        </w:rPr>
        <w:t>
      жылу, сумен жабдықтау және су бұру жүйелерін реконструкция және құрылыс үшін кредит беру – 2 529 380 мың теңге;</w:t>
      </w:r>
      <w:r>
        <w:br/>
      </w:r>
      <w:r>
        <w:rPr>
          <w:rFonts w:ascii="Times New Roman"/>
          <w:b w:val="false"/>
          <w:i w:val="false"/>
          <w:color w:val="000000"/>
          <w:sz w:val="28"/>
        </w:rPr>
        <w:t xml:space="preserve">
      </w:t>
      </w:r>
      <w:r>
        <w:rPr>
          <w:rFonts w:ascii="Times New Roman"/>
          <w:b w:val="false"/>
          <w:i w:val="false"/>
          <w:color w:val="000000"/>
          <w:sz w:val="28"/>
        </w:rPr>
        <w:t>4. Жергілікті бюджеттердің теңгерімділігін қамтамасыз ету үшін 2017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xml:space="preserve">
      </w:t>
      </w:r>
      <w:r>
        <w:rPr>
          <w:rFonts w:ascii="Times New Roman"/>
          <w:b w:val="false"/>
          <w:i w:val="false"/>
          <w:color w:val="000000"/>
          <w:sz w:val="28"/>
        </w:rPr>
        <w:t>1) жеке табыс салығы аудандық (қалалық) бюджеттерге келесі пайыздарда есепке алынады:</w:t>
      </w:r>
      <w:r>
        <w:br/>
      </w:r>
      <w:r>
        <w:rPr>
          <w:rFonts w:ascii="Times New Roman"/>
          <w:b w:val="false"/>
          <w:i w:val="false"/>
          <w:color w:val="000000"/>
          <w:sz w:val="28"/>
        </w:rPr>
        <w:t>
      Бөрлі – 21,7%; Орал қаласы – 65,5%; Ақжайық, Бөкей ордасы, Жаңақала, Жәнібек, Зеленов, Казталов, Қаратөбе, Сырым, Тасқала, Теректі және Шыңғырлау – 100%;</w:t>
      </w:r>
      <w:r>
        <w:br/>
      </w:r>
      <w:r>
        <w:rPr>
          <w:rFonts w:ascii="Times New Roman"/>
          <w:b w:val="false"/>
          <w:i w:val="false"/>
          <w:color w:val="000000"/>
          <w:sz w:val="28"/>
        </w:rPr>
        <w:t xml:space="preserve">
      </w:t>
      </w:r>
      <w:r>
        <w:rPr>
          <w:rFonts w:ascii="Times New Roman"/>
          <w:b w:val="false"/>
          <w:i w:val="false"/>
          <w:color w:val="000000"/>
          <w:sz w:val="28"/>
        </w:rPr>
        <w:t>2) әлеуметтік салық аудандық (қалалық) бюджеттерге келесі пайыздарда есепке алынады:</w:t>
      </w:r>
      <w:r>
        <w:br/>
      </w:r>
      <w:r>
        <w:rPr>
          <w:rFonts w:ascii="Times New Roman"/>
          <w:b w:val="false"/>
          <w:i w:val="false"/>
          <w:color w:val="000000"/>
          <w:sz w:val="28"/>
        </w:rPr>
        <w:t>
      Бөрлі – 20,3%; Орал қаласы – 67,3%; Ақжайық, Бөкей ордасы, Жаңақала, Жәнібек, Зеленов, Казталов, Қаратөбе, Сырым, Тасқала, Теректі және Шыңғырлау – 100%.</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облыстық мәслихатының 27.09.2017 </w:t>
      </w:r>
      <w:r>
        <w:rPr>
          <w:rFonts w:ascii="Times New Roman"/>
          <w:b w:val="false"/>
          <w:i w:val="false"/>
          <w:color w:val="000000"/>
          <w:sz w:val="28"/>
        </w:rPr>
        <w:t>№ 13-1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4-1. 2017 жылға арналған облыстық бюджетте 618 096 мың теңге сомасындағы пайдаланылмаған (толық пайдаланылмаған) нысаналы трансферттерді аудандық (қалалық) бюджеттерден облыстық бюджетке қайтару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Батыс Қазақстан облыстық мәслихатының 24.02.2017 </w:t>
      </w:r>
      <w:r>
        <w:rPr>
          <w:rFonts w:ascii="Times New Roman"/>
          <w:b w:val="false"/>
          <w:i w:val="false"/>
          <w:color w:val="000000"/>
          <w:sz w:val="28"/>
        </w:rPr>
        <w:t>№ 9-1</w:t>
      </w:r>
      <w:r>
        <w:rPr>
          <w:rFonts w:ascii="Times New Roman"/>
          <w:b w:val="false"/>
          <w:i w:val="false"/>
          <w:color w:val="ff0000"/>
          <w:sz w:val="28"/>
        </w:rPr>
        <w:t xml:space="preserve"> шешімімен (01.02.2017 бастап қолданысқа енгізіледі).</w:t>
      </w:r>
      <w:r>
        <w:br/>
      </w:r>
      <w:r>
        <w:rPr>
          <w:rFonts w:ascii="Times New Roman"/>
          <w:b w:val="false"/>
          <w:i w:val="false"/>
          <w:color w:val="000000"/>
          <w:sz w:val="28"/>
        </w:rPr>
        <w:t>
      4-2. 2017 жылға арналған облыстық бюджетте 507 623 мың теңге сомасындағы нысаналы пайдаланылмаған (толық пайдаланылмаған) трансферттерді қайтарылғаны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4-2-тармақпен толықтырылды - Батыс Қазақстан облыстық мәслихатының 24.02.2017 </w:t>
      </w:r>
      <w:r>
        <w:rPr>
          <w:rFonts w:ascii="Times New Roman"/>
          <w:b w:val="false"/>
          <w:i w:val="false"/>
          <w:color w:val="000000"/>
          <w:sz w:val="28"/>
        </w:rPr>
        <w:t>№ 9-1</w:t>
      </w:r>
      <w:r>
        <w:rPr>
          <w:rFonts w:ascii="Times New Roman"/>
          <w:b w:val="false"/>
          <w:i w:val="false"/>
          <w:color w:val="ff0000"/>
          <w:sz w:val="28"/>
        </w:rPr>
        <w:t xml:space="preserve"> шешімімен (01.02.2017 бастап қолданысқа енгізіледі).</w:t>
      </w:r>
      <w:r>
        <w:br/>
      </w:r>
      <w:r>
        <w:rPr>
          <w:rFonts w:ascii="Times New Roman"/>
          <w:b w:val="false"/>
          <w:i w:val="false"/>
          <w:color w:val="000000"/>
          <w:sz w:val="28"/>
        </w:rPr>
        <w:t>
      4-3. 2017 жылға арналған облыстық бюджетте 107 098 мың теңге сомасындағы жалпы сипаттағы трансферттерді аудандық (қалалық) бюджеттерден облыстық бюджетке қайтару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4-3-тармақпен толықтырылды - Батыс Қазақстан облыстық мәслихатының 24.02.2017 </w:t>
      </w:r>
      <w:r>
        <w:rPr>
          <w:rFonts w:ascii="Times New Roman"/>
          <w:b w:val="false"/>
          <w:i w:val="false"/>
          <w:color w:val="000000"/>
          <w:sz w:val="28"/>
        </w:rPr>
        <w:t>№ 9-1</w:t>
      </w:r>
      <w:r>
        <w:rPr>
          <w:rFonts w:ascii="Times New Roman"/>
          <w:b w:val="false"/>
          <w:i w:val="false"/>
          <w:color w:val="ff0000"/>
          <w:sz w:val="28"/>
        </w:rPr>
        <w:t xml:space="preserve"> шешімімен (01.02.2017 бастап қолданысқа енгізіледі).</w:t>
      </w:r>
      <w:r>
        <w:br/>
      </w:r>
      <w:r>
        <w:rPr>
          <w:rFonts w:ascii="Times New Roman"/>
          <w:b w:val="false"/>
          <w:i w:val="false"/>
          <w:color w:val="000000"/>
          <w:sz w:val="28"/>
        </w:rPr>
        <w:t>
      4-4. 2017 жылға арналған облыстық бюджетте 285 356 мың теңге сомасындағы жалпы сипаттағы трансферттерді қайтарылғаны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4-4-тармақпен толықтырылды - Батыс Қазақстан облыстық мәслихатының 24.02.2017 </w:t>
      </w:r>
      <w:r>
        <w:rPr>
          <w:rFonts w:ascii="Times New Roman"/>
          <w:b w:val="false"/>
          <w:i w:val="false"/>
          <w:color w:val="000000"/>
          <w:sz w:val="28"/>
        </w:rPr>
        <w:t>№ 9-1</w:t>
      </w:r>
      <w:r>
        <w:rPr>
          <w:rFonts w:ascii="Times New Roman"/>
          <w:b w:val="false"/>
          <w:i w:val="false"/>
          <w:color w:val="ff0000"/>
          <w:sz w:val="28"/>
        </w:rPr>
        <w:t xml:space="preserve"> шешімімен (01.02.2017 бастап қолданысқа енгізіледі).</w:t>
      </w:r>
      <w:r>
        <w:br/>
      </w:r>
      <w:r>
        <w:rPr>
          <w:rFonts w:ascii="Times New Roman"/>
          <w:b w:val="false"/>
          <w:i w:val="false"/>
          <w:color w:val="000000"/>
          <w:sz w:val="28"/>
        </w:rPr>
        <w:t>
      4-5. 2017 жылға арналған облыстық бюджетте аудандық (қалалық) бюджеттерге облыстық бюджет қаражат есебінен бөлінетін нысаналы даму трансферттері және ағымдағы нысаналы трансферттердің жалпы сомасы 14 468 959 мың теңге көлемінде қарастырылғаны ескерілсін, соның ішінде:</w:t>
      </w:r>
      <w:r>
        <w:br/>
      </w:r>
      <w:r>
        <w:rPr>
          <w:rFonts w:ascii="Times New Roman"/>
          <w:b w:val="false"/>
          <w:i w:val="false"/>
          <w:color w:val="000000"/>
          <w:sz w:val="28"/>
        </w:rPr>
        <w:t>
      8 653 992 мың теңге – ағымдағы нысаналы трансферттер;</w:t>
      </w:r>
      <w:r>
        <w:br/>
      </w:r>
      <w:r>
        <w:rPr>
          <w:rFonts w:ascii="Times New Roman"/>
          <w:b w:val="false"/>
          <w:i w:val="false"/>
          <w:color w:val="000000"/>
          <w:sz w:val="28"/>
        </w:rPr>
        <w:t>
      5 814 967 мың теңге – нысаналы даму трансферттері.</w:t>
      </w:r>
      <w:r>
        <w:br/>
      </w:r>
      <w:r>
        <w:rPr>
          <w:rFonts w:ascii="Times New Roman"/>
          <w:b w:val="false"/>
          <w:i w:val="false"/>
          <w:color w:val="000000"/>
          <w:sz w:val="28"/>
        </w:rPr>
        <w:t>
      Аталған сомаларды аудандық (қалалық) бюджеттерге бөлу Батыс Қазақстан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Шешім 4-5-тармақпен толықтырылды - Батыс Қазақстан облыстық мәслихатының 24.02.2017 </w:t>
      </w:r>
      <w:r>
        <w:rPr>
          <w:rFonts w:ascii="Times New Roman"/>
          <w:b w:val="false"/>
          <w:i w:val="false"/>
          <w:color w:val="000000"/>
          <w:sz w:val="28"/>
        </w:rPr>
        <w:t>№ 9-1</w:t>
      </w:r>
      <w:r>
        <w:rPr>
          <w:rFonts w:ascii="Times New Roman"/>
          <w:b w:val="false"/>
          <w:i w:val="false"/>
          <w:color w:val="ff0000"/>
          <w:sz w:val="28"/>
        </w:rPr>
        <w:t xml:space="preserve"> шешімімен (01.02.2017 бастап қолданысқа енгізіледі); жаңа редакцияда - Батыс Қазақстан облыстық мәслихатының 06.12.2017 </w:t>
      </w:r>
      <w:r>
        <w:rPr>
          <w:rFonts w:ascii="Times New Roman"/>
          <w:b w:val="false"/>
          <w:i w:val="false"/>
          <w:color w:val="000000"/>
          <w:sz w:val="28"/>
        </w:rPr>
        <w:t>№ 15-1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4-6. 2017 жылға арналған облыстық бюджетте облыстың жергiлiктi атқарушы органның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жалпы сомасы 3 453 707 мың теңге түсімдері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4-6-тармақпен толықтырылды - Батыс Қазақстан облыстық мәслихатының 24.02.2017 </w:t>
      </w:r>
      <w:r>
        <w:rPr>
          <w:rFonts w:ascii="Times New Roman"/>
          <w:b w:val="false"/>
          <w:i w:val="false"/>
          <w:color w:val="000000"/>
          <w:sz w:val="28"/>
        </w:rPr>
        <w:t>№ 9-1</w:t>
      </w:r>
      <w:r>
        <w:rPr>
          <w:rFonts w:ascii="Times New Roman"/>
          <w:b w:val="false"/>
          <w:i w:val="false"/>
          <w:color w:val="ff0000"/>
          <w:sz w:val="28"/>
        </w:rPr>
        <w:t xml:space="preserve"> шешімімен (01.02.2017 бастап қолданысқа енгізіледі); жаңа редакцияда - Батыс Қазақстан облыстық мәслихатының 27.09.2017 </w:t>
      </w:r>
      <w:r>
        <w:rPr>
          <w:rFonts w:ascii="Times New Roman"/>
          <w:b w:val="false"/>
          <w:i w:val="false"/>
          <w:color w:val="000000"/>
          <w:sz w:val="28"/>
        </w:rPr>
        <w:t>№ 13-1</w:t>
      </w:r>
      <w:r>
        <w:rPr>
          <w:rFonts w:ascii="Times New Roman"/>
          <w:b w:val="false"/>
          <w:i w:val="false"/>
          <w:color w:val="ff0000"/>
          <w:sz w:val="28"/>
        </w:rPr>
        <w:t xml:space="preserve"> шешімімен (01.01.2017 бастап қолданысқа енгізіледі).</w:t>
      </w:r>
    </w:p>
    <w:bookmarkEnd w:id="0"/>
    <w:p>
      <w:pPr>
        <w:spacing w:after="0"/>
        <w:ind w:left="0"/>
        <w:jc w:val="both"/>
      </w:pPr>
      <w:r>
        <w:rPr>
          <w:rFonts w:ascii="Times New Roman"/>
          <w:b w:val="false"/>
          <w:i w:val="false"/>
          <w:color w:val="000000"/>
          <w:sz w:val="28"/>
        </w:rPr>
        <w:t xml:space="preserve">
      4-7. 2017 жылға арналған 190 540 мың теңге сомасындағы аудандық (қалалық) бюджеттерден ағымдағы нысаналы трансферттерді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әлеуметтік медициналық сақтандыруға жұмыс берушілердің аударымдары бойынша мөлшерлемелерді азайтуға байланысты облыстық бюджетке қайтару қарастырылғаны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4-7-тармақпен толықтырылды - Батыс Қазақстан облыстық мәслихатының 06.12.2017 </w:t>
      </w:r>
      <w:r>
        <w:rPr>
          <w:rFonts w:ascii="Times New Roman"/>
          <w:b w:val="false"/>
          <w:i w:val="false"/>
          <w:color w:val="000000"/>
          <w:sz w:val="28"/>
        </w:rPr>
        <w:t>№ 15-1</w:t>
      </w:r>
      <w:r>
        <w:rPr>
          <w:rFonts w:ascii="Times New Roman"/>
          <w:b w:val="false"/>
          <w:i w:val="false"/>
          <w:color w:val="ff0000"/>
          <w:sz w:val="28"/>
        </w:rPr>
        <w:t xml:space="preserve"> шешімімен (01.02.2017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xml:space="preserve">
      </w:t>
      </w:r>
      <w:r>
        <w:rPr>
          <w:rFonts w:ascii="Times New Roman"/>
          <w:b w:val="false"/>
          <w:i w:val="false"/>
          <w:color w:val="000000"/>
          <w:sz w:val="28"/>
        </w:rPr>
        <w:t>6. Облыстық бюджеттен 2017 жылы төменгі бюджеттерге берілетін субвенциялар көлемінің жалпы сомасы 33 881 786 мың теңге болып белгіленсін, оның ішінде:</w:t>
      </w:r>
      <w:r>
        <w:br/>
      </w:r>
      <w:r>
        <w:rPr>
          <w:rFonts w:ascii="Times New Roman"/>
          <w:b w:val="false"/>
          <w:i w:val="false"/>
          <w:color w:val="000000"/>
          <w:sz w:val="28"/>
        </w:rPr>
        <w:t>
      Ақжайық ауданы – 4 547 129 мың теңге;</w:t>
      </w:r>
      <w:r>
        <w:br/>
      </w:r>
      <w:r>
        <w:rPr>
          <w:rFonts w:ascii="Times New Roman"/>
          <w:b w:val="false"/>
          <w:i w:val="false"/>
          <w:color w:val="000000"/>
          <w:sz w:val="28"/>
        </w:rPr>
        <w:t>
      Бөкей ордасы ауданы – 2 371 462 мың теңге;</w:t>
      </w:r>
      <w:r>
        <w:br/>
      </w:r>
      <w:r>
        <w:rPr>
          <w:rFonts w:ascii="Times New Roman"/>
          <w:b w:val="false"/>
          <w:i w:val="false"/>
          <w:color w:val="000000"/>
          <w:sz w:val="28"/>
        </w:rPr>
        <w:t>
      Жаңақала ауданы – 2 581 612 мың теңге;</w:t>
      </w:r>
      <w:r>
        <w:br/>
      </w:r>
      <w:r>
        <w:rPr>
          <w:rFonts w:ascii="Times New Roman"/>
          <w:b w:val="false"/>
          <w:i w:val="false"/>
          <w:color w:val="000000"/>
          <w:sz w:val="28"/>
        </w:rPr>
        <w:t>
      Жәнібек ауданы – 2 281 130 мың теңге;</w:t>
      </w:r>
      <w:r>
        <w:br/>
      </w:r>
      <w:r>
        <w:rPr>
          <w:rFonts w:ascii="Times New Roman"/>
          <w:b w:val="false"/>
          <w:i w:val="false"/>
          <w:color w:val="000000"/>
          <w:sz w:val="28"/>
        </w:rPr>
        <w:t>
      Зеленов ауданы – 4 024 988 мың теңге;</w:t>
      </w:r>
      <w:r>
        <w:br/>
      </w:r>
      <w:r>
        <w:rPr>
          <w:rFonts w:ascii="Times New Roman"/>
          <w:b w:val="false"/>
          <w:i w:val="false"/>
          <w:color w:val="000000"/>
          <w:sz w:val="28"/>
        </w:rPr>
        <w:t>
      Казталов ауданы – 3 841 784 мың теңге;</w:t>
      </w:r>
      <w:r>
        <w:br/>
      </w:r>
      <w:r>
        <w:rPr>
          <w:rFonts w:ascii="Times New Roman"/>
          <w:b w:val="false"/>
          <w:i w:val="false"/>
          <w:color w:val="000000"/>
          <w:sz w:val="28"/>
        </w:rPr>
        <w:t>
      Қаратөбе ауданы – 2 509 601 мың теңге;</w:t>
      </w:r>
      <w:r>
        <w:br/>
      </w:r>
      <w:r>
        <w:rPr>
          <w:rFonts w:ascii="Times New Roman"/>
          <w:b w:val="false"/>
          <w:i w:val="false"/>
          <w:color w:val="000000"/>
          <w:sz w:val="28"/>
        </w:rPr>
        <w:t>
      Сырым ауданы – 2 753 606 мың теңге;</w:t>
      </w:r>
      <w:r>
        <w:br/>
      </w:r>
      <w:r>
        <w:rPr>
          <w:rFonts w:ascii="Times New Roman"/>
          <w:b w:val="false"/>
          <w:i w:val="false"/>
          <w:color w:val="000000"/>
          <w:sz w:val="28"/>
        </w:rPr>
        <w:t>
      Тасқала ауданы – 2 328 907 мың теңге;</w:t>
      </w:r>
      <w:r>
        <w:br/>
      </w:r>
      <w:r>
        <w:rPr>
          <w:rFonts w:ascii="Times New Roman"/>
          <w:b w:val="false"/>
          <w:i w:val="false"/>
          <w:color w:val="000000"/>
          <w:sz w:val="28"/>
        </w:rPr>
        <w:t>
      Теректі ауданы – 4 275 677 мың теңге;</w:t>
      </w:r>
      <w:r>
        <w:br/>
      </w:r>
      <w:r>
        <w:rPr>
          <w:rFonts w:ascii="Times New Roman"/>
          <w:b w:val="false"/>
          <w:i w:val="false"/>
          <w:color w:val="000000"/>
          <w:sz w:val="28"/>
        </w:rPr>
        <w:t>
      Шыңғырлау ауданы – 2 365 890 мың теңге.</w:t>
      </w:r>
      <w:r>
        <w:br/>
      </w:r>
      <w:r>
        <w:rPr>
          <w:rFonts w:ascii="Times New Roman"/>
          <w:b w:val="false"/>
          <w:i w:val="false"/>
          <w:color w:val="000000"/>
          <w:sz w:val="28"/>
        </w:rPr>
        <w:t xml:space="preserve">
      </w:t>
      </w:r>
      <w:r>
        <w:rPr>
          <w:rFonts w:ascii="Times New Roman"/>
          <w:b w:val="false"/>
          <w:i w:val="false"/>
          <w:color w:val="000000"/>
          <w:sz w:val="28"/>
        </w:rPr>
        <w:t>7. 2017 жылға арналған облыстық бюджетке төмен тұрған бюджеттерден бюджеттік алымдар қарастырылмайды деп белгіленсін.</w:t>
      </w:r>
      <w:r>
        <w:br/>
      </w:r>
      <w:r>
        <w:rPr>
          <w:rFonts w:ascii="Times New Roman"/>
          <w:b w:val="false"/>
          <w:i w:val="false"/>
          <w:color w:val="000000"/>
          <w:sz w:val="28"/>
        </w:rPr>
        <w:t xml:space="preserve">
      </w:t>
      </w:r>
      <w:r>
        <w:rPr>
          <w:rFonts w:ascii="Times New Roman"/>
          <w:b w:val="false"/>
          <w:i w:val="false"/>
          <w:color w:val="000000"/>
          <w:sz w:val="28"/>
        </w:rPr>
        <w:t>8. 2017 жылға арналған облыстың жергілікті атқарушы органдарының резерві 219 213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Батыс Қазақстан облыстық мәслихатының 06.12.2017 </w:t>
      </w:r>
      <w:r>
        <w:rPr>
          <w:rFonts w:ascii="Times New Roman"/>
          <w:b w:val="false"/>
          <w:i w:val="false"/>
          <w:color w:val="000000"/>
          <w:sz w:val="28"/>
        </w:rPr>
        <w:t>№ 15-1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9. 2017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10. 2017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11. Облыстық мәслихат аппаратының басшысы (А. Сұлтанов)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12. Осы шешім 2017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Т.Ескендіров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№8-2 шешіміне</w:t>
            </w:r>
            <w:r>
              <w:br/>
            </w:r>
            <w:r>
              <w:rPr>
                <w:rFonts w:ascii="Times New Roman"/>
                <w:b w:val="false"/>
                <w:i w:val="false"/>
                <w:color w:val="000000"/>
                <w:sz w:val="20"/>
              </w:rPr>
              <w:t>1 - қосымша</w:t>
            </w:r>
          </w:p>
        </w:tc>
      </w:tr>
    </w:tbl>
    <w:bookmarkStart w:name="z27" w:id="1"/>
    <w:p>
      <w:pPr>
        <w:spacing w:after="0"/>
        <w:ind w:left="0"/>
        <w:jc w:val="left"/>
      </w:pPr>
      <w:r>
        <w:rPr>
          <w:rFonts w:ascii="Times New Roman"/>
          <w:b/>
          <w:i w:val="false"/>
          <w:color w:val="000000"/>
        </w:rPr>
        <w:t xml:space="preserve"> 2017 жылға арналған облыстық бюджет</w:t>
      </w:r>
    </w:p>
    <w:bookmarkEnd w:id="1"/>
    <w:p>
      <w:pPr>
        <w:spacing w:after="0"/>
        <w:ind w:left="0"/>
        <w:jc w:val="both"/>
      </w:pPr>
      <w:r>
        <w:rPr>
          <w:rFonts w:ascii="Times New Roman"/>
          <w:b w:val="false"/>
          <w:i w:val="false"/>
          <w:color w:val="ff0000"/>
          <w:sz w:val="28"/>
        </w:rPr>
        <w:t xml:space="preserve">
      Ескерту. 1-қосымша жаңа редакцияда - Батыс Қазақстан облыстық мәслихатының 06.12.2017 </w:t>
      </w:r>
      <w:r>
        <w:rPr>
          <w:rFonts w:ascii="Times New Roman"/>
          <w:b w:val="false"/>
          <w:i w:val="false"/>
          <w:color w:val="ff0000"/>
          <w:sz w:val="28"/>
        </w:rPr>
        <w:t>№ 15-1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81"/>
        <w:gridCol w:w="926"/>
        <w:gridCol w:w="926"/>
        <w:gridCol w:w="6456"/>
        <w:gridCol w:w="26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123 820 794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36 936 920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13 509 712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13 509 712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21 185 930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21 185 930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2 241 278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2 241 278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1 790 078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акциялардың мемлекеттiк пакеттерiне дивидендтер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792 684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792 684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867 753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867 753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85 082 796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916 274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916 274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84 166 522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84 166 522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Астана және Алматы қалалары бюджеттерінің басқа облыстық бюджеттермен, республикалық маңызы бар қаланың, астананың бюджеттерімен өзара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130 889 863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2 523 303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2 087 643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1 850 421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1 686 135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652 200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578 424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576 977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6 063 198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6 063 198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5 694 324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4 039 882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1 449 102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20 287 890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9 615 225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2 186 402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1 061 583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861 048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6 272 766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6 163 969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815 384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5 695 881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5 398 623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5 398 623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4 778 917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4 778 917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322 936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15 048 032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987 583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869 677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683 403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6 863 878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6 863 878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3 657 059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323 468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1 037 099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1 054 024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бар науқастарды тромболитикалық препараттармен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2 413 796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2 413 796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2 192 152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1 429 894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1 429 894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1 397 996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3 101 885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3 101 885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249 920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2 535 726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3 855 521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2 199 958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1 840 645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763 859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611 771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1 435 047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1 344 603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762 103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көшi-қон iс-шараларын iске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18 612 815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5 163 301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5 163 301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3 159 445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2 003 856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13 425 902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7 270 118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7 251 592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6 155 784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3 425 276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907 082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974 591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778 836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5 624 429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1 791 203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1 445 843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368 864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613 939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2 050 378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1 922 984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1 736 375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806 816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976 032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590 978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372 984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9 758 142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8 166 453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7 869 380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421 131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1 790 917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4 419 344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517 678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517 678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512 879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963 816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613 718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613 718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907 447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907 447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868 596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669 936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9 575 772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6 261 464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6 261 464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387 891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4 071 473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3 314 308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3 314 308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2 768 547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2 182 790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1 836 690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1 836 690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1 677 690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346 100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35 307 480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35 307 480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35 307 480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33 881 786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405 858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5 772 463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9 420 267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5 800 087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5 800 087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2 529 380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2 529 380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3 647 804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3 647 804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3 410 689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-13 211 437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13 211 437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8 835 147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8 835 147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5 381 440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5 381 440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4 388 650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4 388 650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4 388 650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4 151 535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8 764 940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8 764 940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8 764 940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8 764 940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мәслихаттың №8-2 шешіміне</w:t>
            </w:r>
            <w:r>
              <w:br/>
            </w:r>
            <w:r>
              <w:rPr>
                <w:rFonts w:ascii="Times New Roman"/>
                <w:b w:val="false"/>
                <w:i w:val="false"/>
                <w:color w:val="000000"/>
                <w:sz w:val="20"/>
              </w:rPr>
              <w:t>2 – қосымша</w:t>
            </w:r>
          </w:p>
        </w:tc>
      </w:tr>
    </w:tbl>
    <w:bookmarkStart w:name="z29" w:id="2"/>
    <w:p>
      <w:pPr>
        <w:spacing w:after="0"/>
        <w:ind w:left="0"/>
        <w:jc w:val="left"/>
      </w:pPr>
      <w:r>
        <w:rPr>
          <w:rFonts w:ascii="Times New Roman"/>
          <w:b/>
          <w:i w:val="false"/>
          <w:color w:val="000000"/>
        </w:rPr>
        <w:t xml:space="preserve"> 2018 жылға арналған облыстық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695"/>
        <w:gridCol w:w="944"/>
        <w:gridCol w:w="944"/>
        <w:gridCol w:w="6585"/>
        <w:gridCol w:w="24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81 336 474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30 250 799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11 046 636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11 046 636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15 620 091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15 620 091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3 584 072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3 584 072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акциялардың мемлекеттiк пакеттерiне дивидендтер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50 857 832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50 857 832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50 857 832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бюджеттеріне берілетін трансферттер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80 736 341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1 607 361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1 117 284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909 453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3 605 312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3 605 312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3 605 312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3 496 540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11 618 949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3 475 791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2 046 437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1 131 870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914 567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1 157 562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810 636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346 926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5 813 222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5 503 672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5 503 672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1 062 003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1 053 255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1 053 255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996 141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996 141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356 860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352 519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2 749 759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1 999 477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1 999 477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1 788 200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2 193 011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1 880 679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1 495 235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807 433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385 444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320 985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көшi-қон iс-шараларын iске асыру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5 720 277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910 089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910 089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4 761 287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2 305 287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1 525 754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3 535 694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1 187 251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1 187 251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292 057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354 531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540 663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1 305 934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1 305 934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Жергіліктті деңгейде дене шынықтыру және спорт саласында мемлекеттік саясатты іске асыру жөніндегі қызметтер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1 197 014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668 555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334 031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358 110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5 141 733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4 247 390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4 158 303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3 648 264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553 571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553 571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546 321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5 771 640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5 059 590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5 059 590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1 920 628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466 560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2 672 402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471 249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2 175 056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1 441 690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1 441 690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1 300 690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733 366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609 347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609 347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35 952 058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35 952 058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35 952 058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35 952 058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600 133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600 133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Ерекшелiгі</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мәслихаттың №8-2 шешіміне</w:t>
            </w:r>
            <w:r>
              <w:br/>
            </w:r>
            <w:r>
              <w:rPr>
                <w:rFonts w:ascii="Times New Roman"/>
                <w:b w:val="false"/>
                <w:i w:val="false"/>
                <w:color w:val="000000"/>
                <w:sz w:val="20"/>
              </w:rPr>
              <w:t>3 – қосымша</w:t>
            </w:r>
          </w:p>
        </w:tc>
      </w:tr>
    </w:tbl>
    <w:bookmarkStart w:name="z31" w:id="3"/>
    <w:p>
      <w:pPr>
        <w:spacing w:after="0"/>
        <w:ind w:left="0"/>
        <w:jc w:val="left"/>
      </w:pPr>
      <w:r>
        <w:rPr>
          <w:rFonts w:ascii="Times New Roman"/>
          <w:b/>
          <w:i w:val="false"/>
          <w:color w:val="000000"/>
        </w:rPr>
        <w:t xml:space="preserve"> 2019 жылға арналған облыстық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346"/>
        <w:gridCol w:w="688"/>
        <w:gridCol w:w="935"/>
        <w:gridCol w:w="1060"/>
        <w:gridCol w:w="6517"/>
        <w:gridCol w:w="241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83 394 884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31 769 974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11 716 905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11 716 905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16 432 590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16 432 590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3 620 479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3 620 479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акциялардың мемлекеттiк пакеттерiне дивидендтер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51 393 369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51 393 369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51 393 369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бюджеттеріне берілетін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82 794 751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966 586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3 705 889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3 705 889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3 705 889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3 597 047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11 623 584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1 162 251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932 811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1 198 947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835 863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5 932 194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5 618 524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5 618 524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1 015 508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1 015 508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348 985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2 728 755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2 274 419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1 947 468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1 547 688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837 168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339 397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көшi-қон iс-шараларын iске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3 993 387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2 755 706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2 305 706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3 667 754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Жергіліктті деңгейде дене шынықтыру және спорт саласында мемлекеттік саясатты іске асыру жөніндегі қызметтер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1 241 089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5 498 879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4 574 746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4 482 815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3 897 761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565 738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565 738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7 586 117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6 822 509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6 822 509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3 432 430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2 886 194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763 608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763 608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2 181 241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739 551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мәслихаттың №8-2 шешіміне</w:t>
            </w:r>
            <w:r>
              <w:br/>
            </w:r>
            <w:r>
              <w:rPr>
                <w:rFonts w:ascii="Times New Roman"/>
                <w:b w:val="false"/>
                <w:i w:val="false"/>
                <w:color w:val="000000"/>
                <w:sz w:val="20"/>
              </w:rPr>
              <w:t>4 – қосымша</w:t>
            </w:r>
          </w:p>
        </w:tc>
      </w:tr>
    </w:tbl>
    <w:p>
      <w:pPr>
        <w:spacing w:after="0"/>
        <w:ind w:left="0"/>
        <w:jc w:val="left"/>
      </w:pPr>
      <w:r>
        <w:rPr>
          <w:rFonts w:ascii="Times New Roman"/>
          <w:b/>
          <w:i w:val="false"/>
          <w:color w:val="000000"/>
        </w:rPr>
        <w:t xml:space="preserve"> 2017 жылға арналған облыстық бюджеттің орындау процесінде секвестрлендіруге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815"/>
        <w:gridCol w:w="1718"/>
        <w:gridCol w:w="1718"/>
        <w:gridCol w:w="67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мәслихаттың №8-2 шешіміне</w:t>
            </w:r>
            <w:r>
              <w:br/>
            </w:r>
            <w:r>
              <w:rPr>
                <w:rFonts w:ascii="Times New Roman"/>
                <w:b w:val="false"/>
                <w:i w:val="false"/>
                <w:color w:val="000000"/>
                <w:sz w:val="20"/>
              </w:rPr>
              <w:t>5 – қосымша</w:t>
            </w:r>
          </w:p>
        </w:tc>
      </w:tr>
    </w:tbl>
    <w:bookmarkStart w:name="z34" w:id="4"/>
    <w:p>
      <w:pPr>
        <w:spacing w:after="0"/>
        <w:ind w:left="0"/>
        <w:jc w:val="left"/>
      </w:pPr>
      <w:r>
        <w:rPr>
          <w:rFonts w:ascii="Times New Roman"/>
          <w:b/>
          <w:i w:val="false"/>
          <w:color w:val="000000"/>
        </w:rPr>
        <w:t xml:space="preserve"> 2017 жылға арналған аудандық (қалалық) бюджеттердің орындау процесінде секвестрлендіруге жатпайтын бюджеттік бағдарламалар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1080"/>
        <w:gridCol w:w="2278"/>
        <w:gridCol w:w="2278"/>
        <w:gridCol w:w="49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