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310e" w14:textId="fcd3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2015 жылғы 24 желтоқсандағы № 40-3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2016 жылғы 25 қаңтардағы № 42-3 шешімі. Батыс Қазақстан облысының Әділет департаментінде 2016 жылғы 27 қаңтарда № 4247 болып тіркелді. Күші жойылды - Батыс Қазақстан облысы Орал қалалық мәслихатының 2017 жылғы 10 наурыздағы № 10-7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қалалық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2015 жылғы 24 желтоқсандағы № 40-3 "2016-2018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4194 тіркелген, 2016 жылғы 7 қаңтарда "Жайық-үні"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2016-2018 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 жылға арналған бюджет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21 956 314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13 834 740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173 941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2 084 504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5 863 129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20 290 320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1 665 994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-1 665 994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173 979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1 839 973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0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 2016 жылға арналған қалалық бюджет шығынында 1 839 973 мың теңге сомасында жергілікті атқарушы органының борышын өтеу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мәслихаты аппаратының басшысы (С. Давлетов)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25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42-3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24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40-3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арналған қалалық бюджет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 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963"/>
        <w:gridCol w:w="963"/>
        <w:gridCol w:w="254"/>
        <w:gridCol w:w="5844"/>
        <w:gridCol w:w="29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21 956 314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13 834 740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5 863 129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5 863 129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5 863 129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20 290 320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12 521 261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3 054 039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3 054 039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9 143 759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9 038 647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8 414 466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3 490 780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1 530 348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- 1 665 994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