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e9bf" w14:textId="582e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2016 жылғы 3 маусымдағы № 1593 қаулысы. Батыс Қазақстан облысының Әділет департаментінде 2016 жылғы 7 шілдеде № 4466 болып тіркелді. Күші жойылды - Батыс Қазақстан облысы Орал қаласы әкімдігінің 2018 жылғы 17 мамырдағы № 1231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17.05.2018 </w:t>
      </w:r>
      <w:r>
        <w:rPr>
          <w:rFonts w:ascii="Times New Roman"/>
          <w:b w:val="false"/>
          <w:i w:val="false"/>
          <w:color w:val="000000"/>
          <w:sz w:val="28"/>
        </w:rPr>
        <w:t>№ 1231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күнтүзбелік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 жылға мектепке дейінгі тәрбие мен оқытуға мемлекеттік білім беру тапсырысын, жан басына шаққандағы қаржыландыру және ата - 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"Орал қаласы білім беру бөлімі" мемлекеттік мекемесінің басшысы (Ж. Төремұратова)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қала әкімінің орынбасары М.Қ. Сатыбалдиевке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3 маусымдағы № 1593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тапсырысын, жан басына шаққандағы қаржыландыру және ата - 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937"/>
        <w:gridCol w:w="2925"/>
        <w:gridCol w:w="965"/>
        <w:gridCol w:w="1601"/>
        <w:gridCol w:w="1601"/>
        <w:gridCol w:w="2532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 (қала, ауыл, кент)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атаулары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ата–ананың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 "Айгөлек"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"№2 "Шағала"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білім бөлімінің "Елочка" №3 бөбекжай -балабақшасы"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әкімдігінің Орал қаласының білім беру бөлімінің "№4 "Березка"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"№5 "Сәуле"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"№6 "Шолпан"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№7 "Айналайын"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"№8 "Сказка"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"№9 "Еркемай"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"№10 "Балапан"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Круглоозерный кентінің Серебряково ауылы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"Серебряков кентінің №11 "Ертөстік"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"№12 "Аленушка"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Зачаган кенті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"№13 "Золотой ключик"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"№14 "Колосок"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"№15 "Ақбота"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"№16 "Лесная сказка"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"№17 "Родничок"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"№18 "Балдырған"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"№19 "Золотой петушок"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"№20 "Балбөбек"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"№21 "Росинка"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"№22 "Колобок"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Круглоозерный кенті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"№23 мектепке дейінгі ұйым Круглоозерный ауылы"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"№24 "Солнышко"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"№25 "Снежинка"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№26 "Тұлпар"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білім бөлімінің "Жігер" №27 балабақшасы" қалалық мемлекеттік коммуналдық қазыналық кәсіпорны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"№28 "Қарлығаш"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"№29 "Балауса"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№30 "Гүлдер"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№31 "Балдәурен"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әкімдігінің Орал қаласының білім беру бөлімінің "№32 "Колокольчик"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"№33 "Орленок" мектепке дейінгі ұйым"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"№34 "Балбұлақ" бөбекжай"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әкімдігінің Орал қаласының білім беру бөлімінің "№35 "Шұғыла"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"№36 "Балақай"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"№37 "Жұлдыз-ай"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"№38 "Жазира"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"№39 "Салтанат"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Зашаған кенті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"№40 "Болашақ"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"№41 "Ақ тілек"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қаласы, Зашаған кенті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"№42 "Алтын сақа"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"№43 "Өркен"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"№44 "Мерей"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(республикалық бюджет)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"№45 "Нұрсәт"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қаласы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білім беру бөлімінің "№46 "Ақжайық"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 әкімдігі Орал қаласының білім беру бөлімінің №47 "Бәйтерек"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№48 "Мұрагер"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қаласының білім беру бөлімінің №49 "Ақниет"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әкімдігі Орал қаласының білім беру бөлімінің №50 "Заңғар" бөбекжайы" МКҚК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бастап 12000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 (республикалық бюджет)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"А.С.Макаренко атындағы №6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"№7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"№9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Байтұрсынов атындағы №10 жалпы орта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"№12 жалпы орта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"№13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"№16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"№21 орта жалпы білім беретін мектебі"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"№23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"№24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"№26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"№32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"№39 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"№40 орта жалпы білім беретін мектебі"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Круглоозерный кенті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жалпы білім беретін мектеп"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Круглоозерный кенті Серебряково ауылы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"Серебряково жалпы орта білім беретін мектебі" 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"№47 жалпы орта білім беретін мектеп" КММ жанындағы шағын орталық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бастап 11000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балабакшалар және дербес толық күндік шағын-орталықтар (республикалық бюджет)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"Талап" АҚ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гуманитарлық- техникалық колледжі" мекемесі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 и L" мектепке дейінгі мини-ортылығы 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"Х.Капанов атындағы Орал халықаралық гимназиясы" 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"Ж.С Қайржан" ЖК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"Орынбасар" ЖК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–Орыс Халықаралық университеті" Халықаралық жоғары оқу орны" 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"Разак" 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 Жолы" 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 толқын Орал"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"Город" ЖК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"А.А.Султанова" ЖК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жолы" 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"Сәби" ЖК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"Восход Евразия" ЖШС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МКҚК - Мемлекеттік коммуналдық қазыналық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КММ -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- Акционерлік қоғамы;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 - Жеке кәсіпкер.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