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5d5b" w14:textId="3ac5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2016 жылғы 25 ақпандағы № 470 "Орал қаласы әкімінің аппараты" мемлекеттік мекемесінің және жергілікті бюджеттен қаржыланатын қалалық атқарушы органдардың "Б" корпусы мемлекеттік әкімшілік қызметшілерінің қызметін бағалау әдістемесін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2016 жылғы 26 шілдедегі № 2233 қаулысы. Батыс Қазақстан облысының Әділет департаментінде 2016 жылғы 25 тамызда № 4532 болып тіркелді. Күші жойылды - Батыс Қазақстан облысы Орал қаласы әкімдігінің 2017 жылғы 24 наурыздағы № 874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Орал қаласы әкімдігінің 24.03.2017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мемлекеттік қызметі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2015 жылғы 23 қарашадағы Қазақстан Республикасының Заңдарына және Қазақстан Республикасы Мемлекеттік қызмет істері министрінің 2015 жылғы 29 желтоқсандағы № 13 "Мемлекеттік әкімшілік қызметшілердің қызметін бағалаудың кейбір мәселелері туралы" (Қазақстан Республикасының Әділет министрлігінде 2015 жылы 31 желтоқсанда № 12705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Орал қаласы әкімдігінің 2016 жылғы 25 ақпандағы № 470 "Орал қаласы әкімінің аппараты" мемлекеттік мекемесінің және жергілікті бюджеттен қаржыланатын қалалық атқарушы органдардың "Б" корпусы мемлекеттік әкімшілік қызметшілерінің қызметін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№ 4307 тіркелген, 2016 жылғы 7 сәуірдегі "Жайық үні-Жизнь города"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"Орал қаласы әкімінің аппараты" мемлекеттік мекемесінің және жергілікті бюджеттен қаржыланатын қалалық атқарушы органдардың "Б" корпусы мемлекеттік әкімшілік қызметшілерінің қызметін бағалау әдістемесінде: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"42. 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39-тармағында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құжаттар, сондай-ақ комиссия отырысының қол қойылған хаттамасы персоналды басқару қызметінде сақталады.";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әдістеменің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қала әкімі аппаратының басшысы С.Р. Нұртазаевқа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Орал қаласы әкімі аппараты мемлекеттік-құқықтық жұмыстар бөлімінің басшысы (Е.Н. Каримов)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26 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2233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25 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470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"Б" корпусы мемлекеттік әкімшілік қызметшісінің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жеке жұмыс жоспары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(жеке жоспар құрастырылған кезең)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Қызметшінің Т.А.Ә. (болған жағдайда):_________________________________________________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Қызметшінің лауазымы:_______________________________________________________________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Қызметшінің құрылымдық бөлімшесінің атауы: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0"/>
        <w:gridCol w:w="5026"/>
        <w:gridCol w:w="3284"/>
      </w:tblGrid>
      <w:tr>
        <w:trPr>
          <w:trHeight w:val="30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Шаралардың атауы*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Іс-шараның нәтижесі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*- шаралар мемлекеттік органның стратегиялық мақсаттарына (мақсаттарына), олар болмаған жағдайда қызметшінің функционалдық міндеттеріне сәйкестігін есепке ала отыра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Іс-шаралардың саны мен күрделілігі мемлекеттік органға сәйкес келуі тиіс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6"/>
        <w:gridCol w:w="6644"/>
      </w:tblGrid>
      <w:tr>
        <w:trPr>
          <w:trHeight w:val="30" w:hRule="atLeast"/>
        </w:trPr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 Т.А.Ә. (бар болған жағдайда):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басшы Т.А.Ә. (бар болған жағдайда):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