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33f2" w14:textId="94c3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2015 жылғы 24 желтоқсандағы № 40-3 "2016-2018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2016 жылғы 28 қыркүйектегі № 7-5 шешімі. Батыс Қазақстан облысының Әділет департаментінде 2016 жылғы 3 қазанда № 4561 болып тіркелді. Күші жойылды - Батыс Қазақстан облысы Орал қалалық мәслихатының 2017 жылғы 10 наурыздағы № 10-7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Орал қалалық мәслихатының 10.03.2017 </w:t>
      </w:r>
      <w:r>
        <w:rPr>
          <w:rFonts w:ascii="Times New Roman"/>
          <w:b w:val="false"/>
          <w:i w:val="false"/>
          <w:color w:val="ff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қалалық мәслихатының 2015 жылғы 24 желтоқсандағы № 40-3 "2016-2018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4194 тіркелген, 2016 жылғы 7 қаңтарда "Жайық үні – Жизнь города"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2016-2018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 жылға арналған бюджет мынадай көлемдерінде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кірістер – 27 211 348 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 – 14 453 918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 – 173 941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 – 2 084 504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 – 10 498 985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шығындар – 28 834 953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таза бюджеттік кредиттеу – 0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қаржы активтерімен операциялар бойынша сальдо – 0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бюджет тапшылығы (профициті) – - 1 623 605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бюджет тапшылығын қаржыландыру (профицитін пайдалану) – 1 623 605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 – 3 460 457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 – 1 839 973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 – 3 121 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2016 жылға арналған қалалық бюджетте республикалық бюджеттен нысаналы трансферттер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тапсырысын іске асыруға – 755 562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 – 6 818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белгіленген тұрғылықты жері жоқ тұлғаларды әлеуметтік бейімдеуге – 15 280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мүгедектердің құқықтарын қамтамасыз ету және өмір сүру сапасын жақсарту жөніндегі іс-шаралар жоспарын іске асыруға – 74 023 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мұқтаж мүгедектерді міндетті гигиеналық құралдармен қамтамасыз ету нормасын көбейтуге – 58 063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бюджеттерден қаржыландырылатын азаматтық қызметшілеріне еңбекақы төлеу жүйесінің жаңа моделі бойынша еңбекақы төлеуге және олардың лауазымдық айлық ақыларына ерекше еңбек жағдайлары үшін ай сайынғы үстемеақы төлеуге – 2 967 460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әкімшілік қызметшілер еңбекақысының деңгейін арттыруға – 102 000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елді мекендердің санитариясын қамтамасыз етуге – 48 901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 – 9 006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тұрғын үй қорының тұрғын үйін жобалау және (немесе) салу, реконструкциялауға – 443 985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инженерлік-коммуникациялық инфрақұрылымды жобалау, дамыту және (немесе) жайластыруға – 1 835 146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өңірдің экономикалық орнықтылығын қамтамасыз етуге – 376 480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бюджеттердің шығындарын өтеуді қамтамасыз етуге – 292 488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беру ұйымының ведомстволық бағыныстағы мемлекеттік мекемелерінің және ұйымдарының күрделі шығыстарына – 313 503 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тұрғын үй қорының тұрғын үйін жобалау және (немесе) салу, реконструкциялауға – 294 419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инженерлік-коммуникациялық инфрақұрылымды жобалау, дамыту және (немесе) жайластыруға – 747 543 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инфрақұрылымын дамытуға – 248 683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патронат тәрбиешілерге берілген баланы (балаларды) асырап бағуға – 36 526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жасөспірімдердің психикалық денсаулығын зерттеуге және психологиялық-медициналық-педагогикалық консультациялық көмек көрсетуге – 6 258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жасөспірімдерге спорт бойынша қосымша білім беруге – 80 111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беруге – 191 128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жылумен, электрмен, газбен, сумен жабдықтау және су бұру нысандары бойынша жерге орналастыру жобасын, мемлекеттік жер актісін, техникалық құжаттарын дайындау және әділет органында тіркеуге – 70 911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Өңірлерді дамытудың 2020 жылға дейінгі бағдарламасы шеңберінде инженерлік инфрақұрылымды дамытуға – 486 582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 бойынша қалаларды және ауылдық елді мекендерді дамыту шеңберінде объектілерді жөндеу және абаттандыруға – 123 157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елді мекендерді абаттандыруға – 411 714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елді мекендердің санитариясын қамтамасыз етуге – 307 940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мәдени-демалыс жұмысын қолдауға – 133 740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әртүрлі спорт түрлері бойынша қала құрама командаларының мүшелерін дайындау және олардың облыстық спорт жарыстарына қатысуына – 3 756 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тапсырысын іске асыруға – 31 331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мекемелері үшін оқулықтар мен оқу-әдістемелік кешендерді сатып алу және жеткізуге – 8 184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мекемелеріне жұмыстағы жоғары көрсеткіштері үшін гранттарды табыс етуге – 18 287 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Орал қалалық мәслихаты аппаратының басшысы (С. Давлетов)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2016 жылғы 1 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Мұхамбеталиев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28 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24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7-6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 жылға арналған қалалық бюджет</w:t>
      </w:r>
    </w:p>
    <w:bookmarkEnd w:id="0"/>
    <w:bookmarkStart w:name="z6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74"/>
        <w:gridCol w:w="974"/>
        <w:gridCol w:w="257"/>
        <w:gridCol w:w="5912"/>
        <w:gridCol w:w="28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27 211 348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14 453 918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2 235 335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1 004 317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2 084 504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1 867 973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1 867 973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10 498 985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10 498 985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10 498 985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28 834 953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13 255 509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3 112 917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3 112 917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2 326 024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786 893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9 279 321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9 170 977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8 554 189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1 447 064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1 144 302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1 144 302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әлеуметтік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10 073 558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6 994 178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2 066 238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калаларды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4 861 069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2 314 518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2 546 551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3 046 987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3 046 987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1 899 036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696 254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1 276 271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868 465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651 386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632 853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17 911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17 911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-1 623 605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1 623 605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