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37bcb" w14:textId="3737b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аудандық мәслихатының 2013 жылғы 27 желтоқсандағы № 16-2 "Ақжайық ауданының әлеуметтік көмек көрсету, оның мөлшерлерін белгілеу және мұқтаж азаматтардың жекелеген санаттарының тізбесін айқындау қағидасын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2016 жылғы 18 мамырдағы № 3-3 шешімі. Батыс Қазақстан облысының Әділет департаментінде 2016 жылғы 31 мамырда № 4442 болып тіркелді. Күші жойылды - Батыс Қазақстан облысы Ақжайық аудандық мәслихатының 2020 жылғы 28 ақпандағы № 43-1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Ақжайық аудандық мәслихатының 28.02.2020 </w:t>
      </w:r>
      <w:r>
        <w:rPr>
          <w:rFonts w:ascii="Times New Roman"/>
          <w:b w:val="false"/>
          <w:i w:val="false"/>
          <w:color w:val="000000"/>
          <w:sz w:val="28"/>
        </w:rPr>
        <w:t>№ 43-1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 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 жылғы 21 мамырдағы № 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Ақжайық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Ақжайық аудандық мәслихатының 2013 жылғы 27 желтоқсандағы № 16-2 "Ақжайық ауданының әлеуметтік көмек көрсету, оның мөлшерлерін белгілеу және мұқтаж азаматтардың жекелеген санаттарының тізбесін айқындау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3419 тіркелген, 2014 жылғы 6 ақпандағы "Жайық таңы"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көрсетілген шешіммен бекітілген Ақжайық ауданының әлеуметтік көмек көрсету, оның мөлшерлерін белгілеу және мұқтаж азаматтардың жекелеген санаттарының тізбесін айқындау қағидасында: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2 - тармақтың </w:t>
      </w:r>
      <w:r>
        <w:rPr>
          <w:rFonts w:ascii="Times New Roman"/>
          <w:b w:val="false"/>
          <w:i w:val="false"/>
          <w:color w:val="000000"/>
          <w:sz w:val="28"/>
        </w:rPr>
        <w:t>8) 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24 -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Аудандық мәслихат аппаратының ұйымдастыру бөлімінің басшысы (Т.Горбунова)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Осы шешім алғашқы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С.Дошанова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Батыс-Қазақстан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 М.Тоқжанов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19.05.2016 ж.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