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c5c9" w14:textId="a59c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2016 жылғы 11 қаңтардағы № 34-2 "Мүгедектер қатарындағы кемтар балаларды жеке оқыту жоспары бойынша үйде оқытуға жұмсаған шығындарын өндіріп алу қағидасы мен мөлшерін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2016 жылғы 18 мамырдағы № 3-2 шешімі. Батыс Қазақстан облысының Әділет департаментінде 2016 жылғы 2 маусымда № 4443 болып тіркелді. Күші жойылды - Батыс Қазақстан облысы Ақжайық аудандық мәслихатының 2021 жылғы 15 қазандағы № 8-2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Ақжайық аудандық мәслихатының 15.10.2021 </w:t>
      </w:r>
      <w:r>
        <w:rPr>
          <w:rFonts w:ascii="Times New Roman"/>
          <w:b w:val="false"/>
          <w:i w:val="false"/>
          <w:color w:val="000000"/>
          <w:sz w:val="28"/>
        </w:rPr>
        <w:t>№ 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11 шілдедегі </w:t>
      </w:r>
      <w:r>
        <w:rPr>
          <w:rFonts w:ascii="Times New Roman"/>
          <w:b w:val="false"/>
          <w:i w:val="false"/>
          <w:color w:val="000000"/>
          <w:sz w:val="28"/>
        </w:rPr>
        <w:t>"Кемтар балаларды әлеуметтiк және медициналық-педагогикалық түзеу арқылы қолдау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 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аудандық мәслихатының 2016 жылғы 11 қаңтардағы № 34-2 "Мүгедектер қатарындағы кемтар балаларды жеке оқыту жоспары бойынша үйде оқытуға жұмсаған шығындарын өндіріп алу қағидасы мен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4244 тіркелген, 2016 жылғы 4 ақпанда "Жайық таңы"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мүгедектер қатарындағы кемтар балаларды жеке оқыту жоспары бойынша үйде оқытуға жұмсаған шығындарын өндіріп алу қағидасы мен мөлшері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ұйымдастыру бөлімінің басшысы (Т.Горбунова)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 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34-2 шешіміне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қатарындағы кемтар балаларды жеке оқыту жоспары бойынша үйде </w:t>
      </w:r>
      <w:r>
        <w:br/>
      </w:r>
      <w:r>
        <w:rPr>
          <w:rFonts w:ascii="Times New Roman"/>
          <w:b/>
          <w:i w:val="false"/>
          <w:color w:val="000000"/>
        </w:rPr>
        <w:t>оқытуға жұмсаған шығындарын өндіріп алу қағидасы мен мөлшері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Жалпы ережелер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Мүгедектер қатарындағы кемтар балаларды жеке оқыту жоспары бойынша үйде оқытуға жұмсалған шығындарын өндіріп алу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Қағида) мүгедектер қатарындағы кемтар балаларды жеке оқыту жоспары бойынша үйде оқытуға жұмсалған шығындарын өндіріп алу тәртібін айқындайды және Қазақстан Республикасының 2002 жылғы 11 шілдедегі "Кемтар балаларды әлеуметтік және медициналық-педагогикалық түзеу арқылы қолдау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Денсаулық сақтау және әлеуметтік даму министрінің 2015 жылғы 28 сәуірдегі № 279 "Әлеуметтік - еңбек саласындағы мемлекеттік көрсетілетін қызмет стандарттарын бекіту туралы" (Қазақстан Республикасының Әділет министрлігінде 2015 жылы 12 маусымда № 11342 тіркелген) бұйрығымен бекітілген "Мүгедек балаларды үйде оқытуға жұмсалған шығындарды өтеу"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әзірленді.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Мүгедектер қатарындағы кемтар балаларды үйде оқытуға жұмсалған шығындарды өндіріп алу тәртібі мен мөлшері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Мүгедек баланы үйде оқыту фактісін растайтын оқу орнының анықтамасы болған жағдайда ай сайын үш айлық есептік көрсеткіш мөлшерінде "Ақжайық аудандық жұмыспен қамту және әлеуметтік бағдарламалар бөлімі" мемлекеттік мекемесімен (бұдан әрі - уәкілетті орган)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Үйде оқытуға жұмсаған шығындарды өндіріп алу (толықтай мемлекет қамтамасыз ететін мүгедек балалар және ата-аналары ата-ана құқығынан айырылған мүгедек балалардан басқа) мүгедек балалардың ата-анасының біреуіне және басқа заңды өкілдеріне отбасы кірісі есепке алынбай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Шығындарды өтеу өтініш білдірген айдан бастап облыстық психологиялық - дәрігерлік - педогогикалық кеңес беру мекемесінің қорытындысында (бұдан әрі - қорытынды) белгіленген мерзім аяқталғанға дейін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Төлемдерді тоқтату келесі жағдайлар туындағаннан кейінгі айдан бастап тоқтатылады: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қорытындыда белгіленген мерзімнің аяқталуы;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мүгедек баланың қайтыс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мүгедектікті алып тастау;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мүгедек баланың интернат үйі немесе санаториялық мектепте оқу кезеңінде.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 Мүгедектер қатарындағы кемтар балаларды үйде оқытуға жұмсалған шығындарды өндіріп алу </w:t>
      </w:r>
      <w:r>
        <w:rPr>
          <w:rFonts w:ascii="Times New Roman"/>
          <w:b w:val="false"/>
          <w:i w:val="false"/>
          <w:color w:val="000000"/>
          <w:sz w:val="28"/>
        </w:rPr>
        <w:t>стандартқа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облысы әкімдігінің 2015 жылғы 4 тамыздағы № 204 "Әлеуметтік-еңбек саласындағы мемлекеттік көрсетілетін қызметтер регламенттерін бекіту туралы" қаулысымен бекітілген "Мүгедек балаларды үйде оқытуға жұмсалған шығындарды өтеу"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(Батыс Қазақстан облысының Әділет департаментінде 2015 жылғы 11 қыркүйекте № 4030 тіркелген)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Мүгедек балаларды үйде оқытуға жұмсалған шығындарды төлеу жергілікті бюджет қаражаты есебінен Ақжайық ауданында тұрақты тұратын тұлғаларға уәкілетті органдармен екінші деңгейдегі банктер арқылы арызда көрсетілген алушының жеке есеп шотына аударылады.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Қорытынды ережелер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балаларды үйде оқытуға жұмсалған шығындарды тағайындау барысында туындаған барлық даулар мен келіспеушіліктер Қазақстан Республикасының заңнамасында белгіленген тәртіппен шешіледі.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