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2a6ed" w14:textId="a02a6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аудандық мәслихатының 2013 жылғы 27 желтоқсандағы № 16-2 "Ақжайық ауданының әлеуметтік көмек көрсету, оның мөлшерлерін белгілеу және мұқтаж азаматтардың жекелеген санаттарының тізбесін айқындау қағидасын бекіту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2016 жылғы 23 маусымдағы № 4-6 шешімі. Батыс Қазақстан облысының Әділет департаментінде 2016 жылғы 7 шілдеде № 4465 болып тіркелді. Күші жойылды - Батыс Қазақстан облысы Ақжайық аудандық мәслихатының 2020 жылғы 28 ақпандағы № 43-1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Ақжайық аудандық мәслихатының 28.02.2020 </w:t>
      </w:r>
      <w:r>
        <w:rPr>
          <w:rFonts w:ascii="Times New Roman"/>
          <w:b w:val="false"/>
          <w:i w:val="false"/>
          <w:color w:val="000000"/>
          <w:sz w:val="28"/>
        </w:rPr>
        <w:t>№ 43-1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 жылғы 4 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 жылғы 21 мамырдағы № 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Ақжайық аудандық..мәслихаты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Ақжайық аудандық мәслихатының 2013 жылғы 27 желтоқсандағы № 16-2 "Ақжайық ауданының әлеуметтік көмек көрсету, оның мөлшерлерін белгілеу және мұқтаж азаматтардың жекелеген санаттарының тізбесін айқындау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3419 тіркелген, 2014 жылғы 6 ақпандағы "Жайық таңы" газетінде жарияланған)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көрсетілген шешіммен бекітілген Ақжайық ауданының әлеуметтік көмек көрсету, оның мөлшерлерін белгілеу және мұқтаж азаматтардың жекелеген санаттарының тізбесін айқындау қағидасында: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5)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"5) атаулы әлеуметтік көмек алушыларға АЕК-тің 50 пайыз мөлшерінде көрсетіледі.";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9-тармақта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"1) қатерлі ісікпен ауыратындарға, емделудің сүйемелдеу кезіндегі туберкулезбен ауыратындарға, аурулығын дәлелдейтін анықтама негізінде табыстарын есепке алмай 15 АЕК мөлшерінде;";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7)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"7) гемодиализ аппаратын қабылдайтын бірінші топ мүгедектеріне, табыстарын есепке алмай 50 АЕК мөлшерінде көрсетіледі;".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Аудандық мәслихат аппаратының ұйымдастыру бөлімінің басшысы (Т.Горбунова)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Осы шешім алғашқы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Дошанова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Батыс-Қазақстан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әкімінің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 М. Тоқжанов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24.06.2016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