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d95e3" w14:textId="d6d95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Пробация қызметінің есебінде тұрған адамдарды, сондай-ақ бас бостандығынан айыру орындарынан босатылған адамдарды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ауданы әкімдігінің 2016 жылғы 16 тамыздағы № 293 қаулысы. Батыс Қазақстан облысының Әділет департаментінде 2016 жылғы 5 қыркүйекте № 4545 болып тіркелді. Күші жойылды - Батыс Қазақстан облысы Ақжайық ауданы әкімдігінің 2019 жылғы 10 ақпандағы № 71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Батыс Қазақстан облысы Ақжайық ауданы әкімдігінің 10.04.2019 </w:t>
      </w:r>
      <w:r>
        <w:rPr>
          <w:rFonts w:ascii="Times New Roman"/>
          <w:b w:val="false"/>
          <w:i w:val="false"/>
          <w:color w:val="000000"/>
          <w:sz w:val="28"/>
        </w:rPr>
        <w:t>№ 71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"Халықты жұмыспен қамту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отырып, аудан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 Пробация қызметінің есебінде тұрған адамдарды, сондай-ақ бас бостандығынан айыру орындарынан босатылған адамдарды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орындарының жалпы санының бес пайызы мөлшерінде жұмыс орындарына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 Ақжайық ауданы әкімдігінің "Қылмыстық-атқару инспекциясы пробация қызметінің есебінде тұрған адамдар үшін, сондай-ақ бас бостандығынан айыру орындарынан босатылған адамдар үшін және интернаттық ұйымдарды бітіруші кәмелетке толмағандар үшін жұмыс орындарына квота белгілеу туралы" 2013 жылғы 24 шілдедегі № 264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№3338 20 тамыз 2013 жылы тіркелген, 2013 жылғы 29 тамыздағы "Жайық таңы" газетінің №35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Осы қаулының орындалуын бақылау аудан әкімінің орынбасары М.Д.Жұматоваға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Осы қаулы алғашқы ресми жарияланған күннен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Ә.Жоламанов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