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d088" w14:textId="04fd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әкімдігінің 2016 жылғы 10 наурыздағы № 67 "Ақжайық ауданы әкімі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2016 жылғы 20 қыркүйектегі № 314 қаулысы. Батыс Қазақстан облысының Әділет департаментінде 2016 жылғы 20 қазанда № 4586 болып тіркелді. Күші жойылды - Батыс Қазақстан облысы Ақжайық ауданы әкімдігінің 2017 жылғы 14 ақпандағы № 50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Ақжайық ауданы әкімдігінің 14.02.2017 </w:t>
      </w:r>
      <w:r>
        <w:rPr>
          <w:rFonts w:ascii="Times New Roman"/>
          <w:b w:val="false"/>
          <w:i w:val="false"/>
          <w:color w:val="ff0000"/>
          <w:sz w:val="28"/>
        </w:rPr>
        <w:t>№ 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мемлекеттік қызметі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2015 жылғы 23 қарашадағы Қазақстан Республикасының Заңдарына және "Мемлекеттік әкімшілік қызметшілердің қызметін бағалаудың кейбір мәселелері туралы" Қазақстан Республикасы Мемлекеттік қызмет істері министрінің 2015 жылғы 29 желтоқсандағы № 13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2015 жылы 31 желтоқсанда № 12705 болып тіркелді)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әкімдігінің 2016 жылғы 10 наурыздағы № 67 "Ақжайық ауданы әкімі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4332 тіркелген, 2016 жылғы 14 сәуірде "Жайық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"Ақжайық ауданы әкімі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3) 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 қызметшілердің қызметтік әдепті бұзуы жатады.";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"27. Тікелей басшы бағалау парағын онда берілген мәліметтердің анықтылығы тұрғысынан қарастырып, түзету енгізеді (болған жағдайда) және оған келісім береді.";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"50. "Қанағаттанарлықсыз" баға алған "Б" корпусының қызметшісі мемлекеттік әкімшілік лауазымға алғаш рет қабылданған тұлғаларға тәлімгер ретінде бекітілмейді.";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Ақжайық ауданы әкімі аппаратының басшысы (С. М. Бакманов)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20 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314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корпусы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қызметшілерінің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бағалаудың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әдістемесіне 4-қосымша</w:t>
            </w:r>
          </w:p>
        </w:tc>
      </w:tr>
    </w:tbl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Айналмалы бағалау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(бағаланатын жыл)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Т.А.Ә. (болған жағдайда):___________________________ Бағаланатын қызметшінің лауазымы: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құрылымдық бөлімшесінің атауы: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6"/>
        <w:gridCol w:w="2206"/>
        <w:gridCol w:w="5299"/>
        <w:gridCol w:w="2589"/>
      </w:tblGrid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Құзыреттің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 (балл)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Бастамашылығы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 5 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Әрекеттестікке икемділігі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 5 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этиканы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 5 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Бағынышты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жоспарлай білу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 5 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негіздей білу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 5 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этиканы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 5 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 жұмыс істей білу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 5 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этиканы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 5 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Ескерту: аббревиатураның шешуі: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Т.А.Ә. - тегі, аты, әкесінің 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