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eda2" w14:textId="e2be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Чапаев ауылдық округінің Чапаев, Жайық ауылдары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Чапаев ауылдық округі әкімінің міндетін атқарушысының 2016 жылғы 18 шілдедегі № 93 шешімі. Батыс Қазақстан облысының Әділет департаментінде 2016 жылғы 21 шілдеде № 4484 болып тіркелді. Күшi жойылды - Батыс Қазақстан облысы Ақжайық ауданы Чапаев ауылдық округі әкімінің 2016 жылғы 2 қыркүйектегі № 125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Батыс Қазақстан облысы Ақжайық ауданы Чапаев ауылдық округі әкімінің 02.09.2016 </w:t>
      </w:r>
      <w:r>
        <w:rPr>
          <w:rFonts w:ascii="Times New Roman"/>
          <w:b w:val="false"/>
          <w:i w:val="false"/>
          <w:color w:val="ff0000"/>
          <w:sz w:val="28"/>
        </w:rPr>
        <w:t>№ 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ветеринариялық бақылау және қадағалау комитетінің Ақжайық аудандық аумақтық инспекциясы" мемлекеттік мекемесінің бас мемлекеттік ветеринариялық-санитариялық инспекторының 2016 жылғы 15 шілдедегі №354 ұсынысы негізінде және жануарлардың аса жұқпалы ауруларының ошақтарын жою мақсатында, Чапаев ауылдық округі әкімінің міндетін атқарушысы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Ақжайық ауданы Чапаев ауылдық округінің Чапаев, Жайық ауылдары аумағында мүйізді ірі қара мал арасында жұқпалы ринотрахеит ауруының пайда болуына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Чапаев ауылдық округі әкімі аппаратының бас маманы (У.Кажгалиев) осы шешімнің әділет органдарында мемлекеттік тіркелуін, "Әділет" ақпараттық-құқықтық жүйесінде және бұқаралық-ақпарат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Чапаев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К.Кайров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