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45a2" w14:textId="b324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Чапаев ауылдық округінің Чапаев, Жайық ауылдары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Чапаев ауылдық округі әкімінің 2016 жылғы 2 қыркүйектегі № 125 шешімі. Батыс Қазақстан облысының Әділет департаментінде 2016 жылғы 19 қыркүйекте № 4555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міндетін атқарушысының 2016 жылғы 31 тамыздағы № 452 ұсынысы негізінде Чапаев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Чапаев ауылдық округінің Чапаев, Жайық ауылдары аумағында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ауданы Чапаев ауылдық округі әкімінің міндетін атқарушысының "Ақжайық ауданы Чапаев ауылдық округінің Чапаев, Жайық ауылдары аумағында шектеу іс-шараларын белгілеу туралы" 2016 жылғы 18 шілдедегі № 93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4484 нөмірімен тіркелген, 2016 жылғы 28 шілдедегі "Жайық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Чапаев ауылдық округі әкімі аппаратының бас маманы (Б. Зейнуллин) осы шешімнің әділет органдарында мемлекеттік тіркелуін, "Әділет" ақпараттық-құқықтық жүйесінде және бұқаралық-ақпарат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Чапаев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Набиденов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