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4bd0" w14:textId="adb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Сарытоғай ауылдық округі әкімінің 2016 жылғы 5 сәуірдегі № 1 "Ақжайық ауданы Сарытоғай ауылдық округі Жанама ауылының аумағындағы "Заңтөбе" бөлігіне шектеу іс-шараларын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Сарытоғай ауылдық округі әкімінің 2016 жылғы 20 шілдедегі № 5 шешімі. Батыс Қазақстан облысының Әділет департаментінде 2016 жылғы 8 тамызда № 4503 болып тіркелді. Күші жойылды - Батыс Қазақстан облысы Ақжайық ауданы Сарытоғай ауылдық округі әкімінің 2017 жылғы 30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Сарытоғай ауылдық округі әкімінің 30.01.2017 жылғы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Сарытоғай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Сарытоғай ауылдық округі әкімінің 2016 жылғы 5 сәуірдегі № 1 "Ақжайық ауданы Сарытоғай ауылдық округі Жанама ауылының аумағындағы "Заңтөбе" бөлігіне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4324 тіркелген, 2016 жылғы 12 сәуірде "Әділет"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тақырыбының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нұсқасына өзгерістер енгізілуде, мемлекеттік тілдегі нұсқасы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2016 жылғы 1 сәуірдегі № 144 ұсынысы негізінде және ұсақ малдың бруцеллез ауруынан сауықтыру мақсатында, Сарытоғай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нұсқасына өзгерістер енгізілуде, мемлекеттік тілдегі нұсқасы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нұсқасына өзгерістер енгізілуде, мемлекеттік тілдегі нұсқасы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Осы шешім алғашқы ресми жарияланған күнінен бастап қолданысқа енгізіледі.".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Сарытоғай ауылдық округі әкімі аппаратының бас маманы (Г. Андешова)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Осы шешім алғашқы ресми жарияланған күнінен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Сарытоғай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