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dbf7" w14:textId="815d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Сарытоғай ауылдық округі Жанама ауылының аумағындағы "Заңтөбе" бөлігінде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Сарытоғай ауылдық округі әкімінің 2016 жылғы 2 желтоқсандағы № 10 шешімі. Батыс Қазақстан облысының Әділет департаментінде 2016 жылғы 12 желтоқсанда № 4613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ветеринариялық бақылау және қадағалау комитетінің Ақжайық аудандық аумақтық инспекциясы" мемлекеттік мекемесінің бас мемлекеттік ветеринариялық – санитариялық инспекторының 2016 жылғы 10 қарашадағы № 587 ұсынысы негізінде, Сарытоғай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Ақжайық ауданы Сарытоғай ауылдық округі Жанама ауылының аумағындағы "Заңтөбе" бөлігінде ұсақ мал арасында бруцеллез ауруы пайда болуына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Ақжайық ауданы Сарытоғай ауылдық округі әкімінің 2016 жылғы 5 сәуірдегі "Ақжайық ауданы Сарытоғай ауылдық округі Жанама ауылының аумағындағы "Заңтөбе" бөлігінде шектеу іс-шараларын белгілеу туралы" № 1 (Нормативтік құқықтық актілерді тіркеу тізілімінде № 4324 тіркелген, 2016 жылғы 12 сәуірде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Сарытоғай ауылдық округі әкімі аппаратының бас маманы (Г.Андешова)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Сарытоғай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