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086f" w14:textId="3e70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2016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2016 жылғы 18 қаңтардағы № 12 қаулысы. Батыс Қазақстан облысының Әділет департаментінде 2016 жылғы 4 ақпанда № 4253 болып тіркелді. Күші жойылды - Батыс Қазақстан облысы Бөрлі ауданы әкімдігінің 2016 жылғы 9 қарашадағы № 785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ауданы әкімдігінің 09.11.2016 </w:t>
      </w:r>
      <w:r>
        <w:rPr>
          <w:rFonts w:ascii="Times New Roman"/>
          <w:b w:val="false"/>
          <w:i w:val="false"/>
          <w:color w:val="ff0000"/>
          <w:sz w:val="28"/>
        </w:rPr>
        <w:t>№ 785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2001 жылғы 19 маусымдағы № 836 "Халықты жұмыспен қамту туралы" Қазақстан Республикасының 2001 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Бөрлі аудандық мәслихатының 2015 жылғы 23 желтоқсандағы № 32-5 "2016-2020 жылдарға арналған Бөрлі ауданының аумағын дамыту бағдарламасын бекіту туралы" шешіміне сәйкес және жұмыс берушілердің өтінімдерін ескере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бойынша 2016 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2016 жылы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еңбекақысының мөлшері және оларды қаржыландыру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Бөрлі ауданы әкімдігінің 2014 жылғы 29 желтоқсандағы № 1229 "Бөрлі ауданы бойынша 2015 жылы қоғамдық жұмыстарды ұйымдастыру және қаржыландыру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3779 тіркелген, 2015 жылғы 5 ақпандағы "Бөрлі жаршысы-Бурлинские вести"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Аудан әкімі аппаратының мемлекеттік-құқықтық жұмысы бөлімінің басшысы (А.Дарисов)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А.Сафималиевке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2016 жылы қоғамдық жұмыстар жүргізілетін ұйымдардың тізбелері, қоғамдық жұмыстардың түрлері, көлемі мен нақты жағдайлары, қатысушылардың еңбекақысының мөлшері және оларды қаржыландандыру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2425"/>
        <w:gridCol w:w="556"/>
        <w:gridCol w:w="1446"/>
        <w:gridCol w:w="2179"/>
        <w:gridCol w:w="3860"/>
        <w:gridCol w:w="671"/>
        <w:gridCol w:w="383"/>
        <w:gridCol w:w="384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жүргізілетін ұйымдардың тізбелері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"Ақсай жастары" жастар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"Александров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 Ақсай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15-20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Бөрлі ауданының тұрғын үй-коммуналдық шаруашылық,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15-20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Бөрлі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15-20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мүгедектері ерікті қоғамы" қоғамдық бірлестіктің Бөрлі аудандық филиалы"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әкімінің аппараты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 "Бөрлі ауданының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"Бумакөл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"Жарсуат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дарын" коммерциялық емес ұйым Қоғамдық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15-20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министрлігінің Ветеринариялық бақылау және қадағалау комитеті "Бөрлі аудандық аумақтық инспекциясы"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Батыс Қазақстан облысының Әділет Департаментінің Бөрлі ауданының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(Бөрлі аудандық соты)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 (Бөрлі ауданының мамандырылған әкімшілік соты)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Бөрлі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шақыру қағаздары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Төтенше жағдайлар комитеті Батыс Қазақстан облысының Төтенше жағдайлар департаменті Бөрлі ауданының Төтенше жағдайлар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"Кеңтүбек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бірлестігінің Батыс Қазақстан облысы Бөрлі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"Приурал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"Пугачев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мың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Республикалық мемлекеттік кәсіпорнының Батыс Қазақстан облысы бойынша филиалы"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 және тігу, 20-40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тынығуға және тамақтануға арналған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шартының негізінде "2016-2018 жылдарға арналған республикалық бюджет туралы" 2015 жылғы 30 қарашадағы Қазақстан Республикасының қолданыстағы Заңымен белгіленген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