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dc30b" w14:textId="77dc3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Бөрлі ауданы бойынша 2016 жылға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ауданы әкімдігінің 2016 жылғы 31 наурыздағы № 171 қаулысы. Батыс Қазақстан облысының Әділет департаментінде 2016 жылғы 22 сәуірде № 4341 болып тіркелді. Күші жойылды - Батыс Қазақстан облысы Бөрлі ауданы әкімдігінің 2017 жылғы 26 қаңтардағы № 41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Батыс Қазақстан облысы Бөрлі ауданы әкімдігінің 26.01.2017 </w:t>
      </w:r>
      <w:r>
        <w:rPr>
          <w:rFonts w:ascii="Times New Roman"/>
          <w:b w:val="false"/>
          <w:i w:val="false"/>
          <w:color w:val="ff0000"/>
          <w:sz w:val="28"/>
        </w:rPr>
        <w:t>№ 41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2007 жылғы 27 шілдедегі </w:t>
      </w:r>
      <w:r>
        <w:rPr>
          <w:rFonts w:ascii="Times New Roman"/>
          <w:b w:val="false"/>
          <w:i w:val="false"/>
          <w:color w:val="000000"/>
          <w:sz w:val="28"/>
        </w:rPr>
        <w:t>"Білім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 басшылыққа ала отырып,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Бөрлі ауданы бойынша 2016 жылға мектепке дейінгі тәрбие мен оқытуға мемлекеттік білім беру тапсырысын, жан басына шаққандағы қаржыландыру және ата-ананың ақы төлеу мөлшері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Бөрлі ауданы әкімдігінің 2015 жылғы 20 ақпандағы №106 "2015 жылға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(Нормативтік құқықтық актілерді мемлекеттік тіркеу тізілімінде № 3839 тіркелген, 2015 жылғы 19 наурызда "Бөрлі жаршысы-Бурлинские вести"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Аудан әкімі аппаратының мемлекеттік-құқықтық жұмысы бөлімінің басшысы (А.Дарисов) осы қаулының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Осы қаулының орындалуын бақылау аудан әкімінің орынбасары А.Сафималиевке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М.Тусупкалиев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 жылғы 31 наурыздағы № 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Бөрлі ауданы бойынша 2016 жылға мектепке дейінгі тәрбие мен оқытуға мемлекеттік</w:t>
      </w:r>
      <w:r>
        <w:br/>
      </w:r>
      <w:r>
        <w:rPr>
          <w:rFonts w:ascii="Times New Roman"/>
          <w:b/>
          <w:i w:val="false"/>
          <w:color w:val="000000"/>
        </w:rPr>
        <w:t>білім беру тапсырысын, жан басына шаққандағы қаржыландыру</w:t>
      </w:r>
      <w:r>
        <w:br/>
      </w:r>
      <w:r>
        <w:rPr>
          <w:rFonts w:ascii="Times New Roman"/>
          <w:b/>
          <w:i w:val="false"/>
          <w:color w:val="000000"/>
        </w:rPr>
        <w:t>және ата-ананың ақы төлеу мөлшері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Қосымша жаңа редакцияда - Батыс Қазақстан облысы Бөрлі ауданы әкімдігінің 08.09.2016 </w:t>
      </w:r>
      <w:r>
        <w:rPr>
          <w:rFonts w:ascii="Times New Roman"/>
          <w:b w:val="false"/>
          <w:i w:val="false"/>
          <w:color w:val="ff0000"/>
          <w:sz w:val="28"/>
        </w:rPr>
        <w:t>№ 598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5"/>
        <w:gridCol w:w="3717"/>
        <w:gridCol w:w="1085"/>
        <w:gridCol w:w="2059"/>
        <w:gridCol w:w="1874"/>
        <w:gridCol w:w="2340"/>
      </w:tblGrid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әкімшілік аумақтық орналасуы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тәрбиеленушілер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 1 тәрбиелену-шіге мемлекеттік білім беру тапсырысы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ұйымдарда қаржыландырудың жан басына шаққанда бір айдағы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 ата- ананың 1 айдағы ақы төлеу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 Бөрлі ауданы әкімдігінің білім беру бөлімінің Ақсай қаласының №1 мектепке дейінгі балалар ұйымы" мемлекеттік коммуналдық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 Бөрлі ауданы әкімдігінің білім беру бөлімінің Ақсай қаласының №2 мектепке дейінгі балалар ұйымы" мемлекеттік коммуналдық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 Бөрлі ауданы әкімдігінің білім беру бөлімінің "Ақсай қаласының №3 мектепке дейінгі балалар ұйымы" мемлекеттік коммуналдық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 Бөрлі ауданы әкімдігінің білім беру бөлімінің Ақсай қаласының №4 мектепке дейінгі балалар ұйымы" мемлекеттік коммуналдық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 Бөрлі ауданы әкімдігінің білім беру бөлімінің Ақсай қаласының №5 мектепке дейінгі балалар ұйымы" мемлекеттік коммуналдық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 Бөрлі ауданы әкімдігінің білім беру бөлімінің Ақсай қаласының №6 мектепке дейінгі балалар ұйымы"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 Бөрлі ауданы әкімдігінің білім беру бөлімінің Ақсай қаласының №7 мектепке дейінгі балалар ұйымы"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 Бөрлі ауданы әкімдігінің білім беру бөлімінің Бөрлі ауылының мектепке дейінгі балалар ұйымы"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Жарсуат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 Бөрлі ауданы Жарсуат селосының "Арай" мектепке дейінгі балалар ұйымы" мемлекеттік коммуналдық қазыналық кәсіпорны"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Александров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 Бөрлі ауданының білім беру бөлімінің "Александров мектеп – балабақша кешені"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Бумакөл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 Бөрлі ауданының білім беру бөлімінің "Бумакөл мектеп – балабақша кешені"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Приурал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 Бөрлі ауданының білім беру бөлімінің "Приурал мектеп – балабақша кешені"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 Бөрлі ауданының білім беру бөлімінің Ақсай қаласының №1 мектеп-балабақша кешені" Коммуналдық мемлекеттік мекеме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 Бөрлі ауданының білім беру бөлімінің Ақбұлақ мектеп-балабақша кешені" Коммуналдық мемлекеттік мекеме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Березов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 Бөрлі ауданының білім беру бөлімінің Березов мектеп-балабақша кешені" Коммуналдық мемлекеттік мекеме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Кеңтүбек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 Бөрлі ауданының білім беру бөлімінің Григорьев мектеп-балабақша кешені" Коммуналдық мемлекеттік мекеме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 Бөрлі ауданының білім беру бөлімінің Киров мектеп-балабақша кешені" Коммуналдық мемлекеттік мекеме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Пугачев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 Бөрлі ауданының білім беру бөлімінің Пугачевмектеп-балабақша кешені" коммуналдық мемлекеттік мекеме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 Бөрлі ауданының білім беру бөлімініңАқсу мектеп-балабақша кешені" Коммуналдық мемлекеттік мекеме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 Бөрлі ауданының білім беру бөлімінің Қанай мектеп-балабақша кешені" Коммуналдық мемлекеттік мекеме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 Бөрлі ауданының білім беру бөлімінің "Успенмектеп-балабақша кешені"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Тихонов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 Бөрлі ауданының білім беру бөлімінің Тихонов мектеп-балабақша кешені" Коммуналдық мемлекеттік мекеме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Облав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 Бөрлі ауданының білім беру бөлімінің "Облав мектеп-балабақша кешені"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Жаңаталап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 Бөрлі ауданының білім беру бөлімінің "Қарасу мектеп-балабақша кешені" коммуналдық мемлекеттік мекеме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Қарашығанақ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 Бөрлі ауданының білім беру бөлімінің "Қарашығанақ мектеп-балабақша кешені"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Кызылтал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 Бөрлі ауданы әкімдігінің білім беру бөлімінің Қызылтал ауылының мектепке дейінгі балалар ұйымы"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толық күндік шағын- орталықтар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"Усманова "К.К." дербес кәсіпкер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Кызылтал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 Бөрлі ауданы әкімдігінің білім беру бөлімінің Қызылтал ауылының мектепке дейінгі балалар ұйымы"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толық күндік шағын- орталықтар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"Усманова "К.К." дербес кәсіпкер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