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43940" w14:textId="3643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2015 жылғы 23 желтоқсандағы № 32-3 "2016-2018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2016 жылғы 21 сәуірдегі № 2-1 шешімі. Батыс Қазақстан облысының Әділет департаментінде 2016 жылғы 12 мамырда № 4399 болып тіркелді. Күші жойылды - Батыс Қазақстан облысы Бөрлі аудандық мәслихатының 2017 жылғы 26 қаңтардағы № 12-5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Бөрлі аудандық мәслихатының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аудандық мәслихатының 2015 жылғы 23 желтоқсандағы №32-3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№4237 тіркелген, 2016 жылғы 26 қаңтарда "Бөрлі жаршысы-Бурлинские вести"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9 180 090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6 178 616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69 888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912 804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2 018 782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8 772 731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679 768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703 176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-272 409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272 409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703 176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934 481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503 714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2016 жылға арналған аудандық бюджетте республикалық бюджеттен бөлінетін нысаналы трансферттердің және кредиттердің жалпы сомасы 1 349 803 мың теңге көлемінде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азаматтық хал актілерін тіркеу бөлімдерінің штат санын ұстауға – 1 428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мектепке дейінгі білім беру ұйымдарында мемлекеттік білім беру тапсырысын іске асыруға – 78 100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арнайы әлеуметтік қызмет көрсетудің стандарттарын енгізуге – 20 381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бюджеттерден қаржыландырылатын азаматтық қызметшілерге еңбекақы төлеу жүйесінің жаңа моделіне көшуге, сондай –ақ оларға лауазымдық айлықақыларына ерекше еңбек жағдайлары үшін ай сайынғы үстемеақы төлеуге – 1 027 017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әкімшілік мемлекеттік қызметшілердің еңбекақысының деңгейін арттыруға – 71 000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экономикалық тұрақтылықты қамтамасыз етуге – 92 088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агроөнеркәсіптік кешеннің жергілікті атқарушы органдарының бөлімшелерін ұстауға – 5 704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жергілікті атқарушы органдарға әлеуметтік сала мамандарын әлеуметтік қолдау шараларын іске асыру үшін берілетін бюджеттік кредиттерге – 54 085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4-1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"4-1. 2016 жылға арналған аудандық бюджетте Қазақстан Республикасының Ұлттық қорынан бөлінген нысаналы трансферттер мен кредиттердің жалпы сомасы 1 278 308 мың теңге көлемінде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инженерлік – коммуникациялық инфрақұрылымды жобалауға, дамытуға және (немесе) жайластыруға – 629 217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жылу, сумен жабдықтау және су бұру жүйелерін реконструкциялауға және құрылыс үшін– 649 091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аудандық бюджетте облыстық бюджеттен бөлінетін нысаналы трансферттердің жалпы сомасы 93 847 мың теңге көлемінде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 – 15 010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патронат тәрбиешілерге берілген баланы (балаларды) күтіп-бағуға – 11 074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мекемелерінде бейнебақылау жүйесін орнатуға – 1 600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жалпы білім беретін мектептер мен колледждерге компьютер сатып алуға – 8 832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балалар мен жасөспірімдерге қосымша білім беруге – 37 331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автомобиль жолдарын ағымдағы жөндеуге және күтіп ұстауға – 20 000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(Б.Б.Мұқашева)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№32-3 шешіміне 1-қосымша</w:t>
            </w:r>
          </w:p>
        </w:tc>
      </w:tr>
    </w:tbl>
    <w:bookmarkStart w:name="z5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аудандық бюджет</w:t>
      </w:r>
    </w:p>
    <w:bookmarkEnd w:id="0"/>
    <w:bookmarkStart w:name="z5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мың.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9 180 090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8 772 731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-272 409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