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5cf0" w14:textId="af35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2015 жылғы 23 желтоқсандағы № 32-3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2016 жылғы 5 тамыздағы № 6-1 шешімі. Батыс Қазақстан облысының Әділет департаментінде 2016 жылғы 29 тамызда № 4535 болып тіркелді. Күші жойылды - Батыс Қазақстан облысы Бөрлі аудандық мәслихатының 2017 жылғы 26 қаңтардағы № 12-5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Бөрлі аудандық мәслихатының 26.01.2017 </w:t>
      </w:r>
      <w:r>
        <w:rPr>
          <w:rFonts w:ascii="Times New Roman"/>
          <w:b w:val="false"/>
          <w:i w:val="false"/>
          <w:color w:val="ff0000"/>
          <w:sz w:val="28"/>
        </w:rPr>
        <w:t>№ 12-5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Бөрлі аудандық мәслихатының 2015 жылғы 23 желтоқсандағы №32-3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№4237 тіркелген, 2016 жылғы 26 қаңтарда "Бөрлі жаршысы-Бурлинские вести"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9 177 055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6 178 616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69 888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912 804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2 015 747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9 030 624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679 768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703 176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23 408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-533 337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533 337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964 106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934 483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503 714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2016 жылға арналған аудандық бюджетте республикалық бюджеттен бөлінетін нысаналы трансферттердің және кредиттердің жалпы сомасы 1 573 089 мың теңге көлемінде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азаматтық хал актілерін тіркеу бөлімдерінің штат санын ұстауға – 1 428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білім беру ұйымдарында мемлекеттік білім беру тапсырысын іске асыруға – 78 100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арнайы әлеуметтік қызмет көрсетудің стандарттарын енгізуге – 20 381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бюджеттерден қаржыландырылатын азаматтық қызметшілерге еңбекақы төлеу жүйесінің жаңа моделіне көшуге, сондай – ақ оларға лауазымдық айлықақыларына ерекше еңбек жағдайлары үшін ай сайынғы үстемеақы төлеуге – 988 373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әкімшілік мемлекеттік қызметшілердің еңбекақысының деңгейін арттыруға – 71 000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экономикалық тұрақтылықты қамтамасыз етуге – 92 088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кешеннің жергілікті атқарушы органдарының бөлімшелерін ұстауға – 5 704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атқарушы органдарға әлеуметтік сала мамандарын әлеуметтік қолдау шараларын іске асыру үшін берілетін бюджеттік кредиттерге – 54 085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инженерлік – комуникациялық инфрақұрылымды жобалауға, дамытуға және (немесе) жайластыруға – 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 жобалауға және (немесе) салуға облыстық бюджеттен кредит беру – 260 930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2016 жылға арналған аудандық бюджетте облыстық бюджеттен бөлінетін нысаналы трансферттердің жалпы сомасы 128 456 мың теңге көлемінде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көрсетуге – 7 383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патронат тәрбиешілерге берілген баланы (балаларды) күтіп-бағуға – 11 074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мекемелерінде бейнебақылау жүйесін орнатуға – 1 600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жалпы білім беретін мектептер мен колледждерге компьютер сатып алуға – 8 832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жасөспірімдерге қосымша білім беруге – 37 331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спорт мекемелерінің тамақтану нормасының өсуіне байланысты қосымша қажеттілік – 4 543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ұлттық бірыңғай тестілеуге дайындық бағдарламасы бойынша виртуалды білім берудің кешенін пайдалануға қызмет ақысын төлеуге "iTest", "BilimLand", "iMektep" – 1 710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кәмелет жасқа толмағандар арасындағы суицидтің алдың алу жобасын жүзеге асыруға – 1 269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аудандағы мектептерде көптілділікті енгізуге мұғалімдердің біліктіліктерін арттыруға арналған тіл курстарына қосымша қажеттілік – 7 049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роботтық техника бойынша базалық жиынтығын сатып алуға, информатика пәні мұғалімдерін біліктілікті арттыру бойынша іс сапар шығындарына – 26 805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анықталмаған сібір жарасы көмінділері орындарын анықтауға және зертханалық зерттеулер жүргізуге – 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автомобиль жолдарын ағымдағы жөндеуге және күтіп ұстауға – 20 000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2016 жылға арналған ауданның жергілікті атқарушы органдарының резерві 93 925 мың теңге көлемінде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басшысы (Б.Б.Мұқашева)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М.Изтелеуов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№32-3 шешіміне 1-қосымша</w:t>
            </w:r>
          </w:p>
        </w:tc>
      </w:tr>
    </w:tbl>
    <w:bookmarkStart w:name="z5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аудандық бюджет</w:t>
      </w:r>
    </w:p>
    <w:bookmarkEnd w:id="0"/>
    <w:bookmarkStart w:name="z6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мың.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5"/>
        <w:gridCol w:w="1028"/>
        <w:gridCol w:w="1028"/>
        <w:gridCol w:w="5980"/>
        <w:gridCol w:w="2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9 177 055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9 030 624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(профицитін)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