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0deb" w14:textId="05f0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8 тамыздағы № 487 қаулысы. Батыс Қазақстан облысының Әділет департаментінде 2016 жылғы 13 қыркүйекте № 4552 болып тіркелді. Күші жойылды - Батыс Қазақстан облысы Бөрлі ауданы әкімдігінің 2016 жылғы 29 қыркүйектегі № 684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ауданы әкімдігінің 29.09.2016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684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 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Өсімдік шаруашылығындағы міндетті сақтандыруға жататын өсімдік шаруашылығы өнімінің түрлері бойынша аудан аумағында 2016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 Бөрлі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мемлекеттік-құқықтық жұмысы бөлімінің басшысы (А.Дарисов)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Ж.Каналинге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 және 2016 жылғы 20 сәуірден бастап туындайтын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08 тамыздағы №487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түрлері бойынша аудан аумағында 2016 жылға егіс жұмыстардың басталуы мен аяқталуының оңтайлы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2623"/>
        <w:gridCol w:w="3757"/>
        <w:gridCol w:w="3757"/>
      </w:tblGrid>
      <w:tr>
        <w:trPr>
          <w:trHeight w:val="30" w:hRule="atLeast"/>
        </w:trPr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 шаруашылығы өнімдерінің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құрғақ дала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