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7d13f" w14:textId="a57d1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2015 жылғы 23 желтоқсандағы № 32-3 "2016-2018 жылдарға арналған аудандық бюджет туралы"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2016 жылғы 6 қазандағы № 8-1 шешімі. Батыс Қазақстан облысының Әділет департаментінде 2016 жылғы 14 қазанда № 4578 болып тіркелді. Күші жойылды - Батыс Қазақстан облысы Бөрлі аудандық мәслихатының 2017 жылғы 26 қаңтардағы № 12-5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Бөрлі аудандық мәслихатының 26.01.2017 </w:t>
      </w:r>
      <w:r>
        <w:rPr>
          <w:rFonts w:ascii="Times New Roman"/>
          <w:b w:val="false"/>
          <w:i w:val="false"/>
          <w:color w:val="ff0000"/>
          <w:sz w:val="28"/>
        </w:rPr>
        <w:t>№ 12-5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Бөрлі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аудандық мәслихатының 2015 жылғы 23 желтоқсандағы №32-3 "2016-2018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№4237 тіркелген, 2016 жылғы 26 қаңтарда "Бөрлі жаршысы-Бурлинские вести" газетінде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2016-2018 жылдарға арналған аудандық бюджет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2016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кірістер – 9 271 352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түсімдер – 6 178 616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салықтық емес түсiмдер – 69 888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негізгі капиталды сатудан түсетін түсімдер – 1 004 892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трансферттер түсімі – 2 017 956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шығындар – 9 124 921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таза бюджеттік кредиттеу – 679 768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 – 703 176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бюджеттік кредиттерді өтеу – 23 408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қаржы активтерімен операциялар бойынша сальдо – 0 мың теңге: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қаржы активтерін сатып алу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мемлекеттің қаржы активтерін сатудан түсетін түсімдер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бюджет тапшылығы (профициті) – -533 337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бюджет тапшылығын қаржыландыру (профицитін пайдалану) – 533 337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 түсімі – 964 106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қарыздарды өтеу – 934 483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 қаражатының пайдаланылатын қалдықтары – 503 714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"4. 2016 жылға арналған аудандық бюджетте республикалық бюджеттен бөлінетін нысаналы трансферттердің және кредиттердің жалпы сомасы 1 572 089 мың теңге көлемінде ескерілсін, соның ішінде:";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оныншы абзац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5 -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бірінші абзац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"5. 2016 жылға арналған аудандық бюджетте облыстық бюджеттен бөлінетін нысаналы трансферттердің жалпы сомасы 131 665 мың теңге көлемінде ескерілсін:";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редакциядағы он төртінші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"инженерлiк-коммуникациялық инфрақұрылымды жобалауға, дамытуға және (немесе) жайластыруға – 1 000 мың теңге;";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мынадай редакциядағы он бесінші абзацпен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"оқулықтарды сатып алуға және жеткізуге – 2 209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7 -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"7. 2016 жылға арналған ауданның жергілікті атқарушы органдарының резерві 141 843 мың теңге көлемінде бекітілсін.";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Аудандық мәслихат аппаратының басшысы (Б.Б.Мұқашева)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2016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6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№8-1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№32-3 шешіміне 1-қосымша </w:t>
            </w:r>
          </w:p>
        </w:tc>
      </w:tr>
    </w:tbl>
    <w:bookmarkStart w:name="z4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аудандық бюджет</w:t>
      </w:r>
    </w:p>
    <w:bookmarkEnd w:id="0"/>
    <w:bookmarkStart w:name="z4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мың теңге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"/>
        <w:gridCol w:w="725"/>
        <w:gridCol w:w="1028"/>
        <w:gridCol w:w="1028"/>
        <w:gridCol w:w="5980"/>
        <w:gridCol w:w="28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9 271 352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3 671 993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бергенi үшiн алынатын мiндеттi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1 004 892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2 017 956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4 449 256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балаларды мектепке дейін тегін алып баруды және кері алып келуді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жасөспірімдерге спорт бойынша қосымша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әлеуметтік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1 391 211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1 031 436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Инженерлік-коммуникациялық инфрақұрылымды жобалау, дамыту және (немесе) жайластыру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 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 және Қазақстан халқының басқа да тiлдерін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 схемаларын және елді мекендердің бас жоспарларын әзірлеу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 2020 жылға дейінгі бағдарламасы шеңберінде инженерлік инфрақұрылымды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бюджеттік инвестициялық жобаларды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Таза бюджеттік кредиттеу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Жылу, сумен жабдықтау және су бұру жүйелерін реконструкция және құрылыс үшін кредит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Қаржылық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Бюджет тапшылығын (профицитін)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 - 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 пайдаланылмаған бюджеттік кредиттерді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