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c7abd" w14:textId="0cc7a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аудандық мәслихатының 2015 жылғы 23 желтоқсандағы № 32-3 "2016-2018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2016 жылғы 2 желтоқсандағы № 9-2 шешімі. Батыс Қазақстан облысының Әділет департаментінде 2016 жылғы 15 желтоқсанда № 4623 болып тіркелді. Күші жойылды - Батыс Қазақстан облысы Бөрлі аудандық мәслихатының 2017 жылғы 26 қаңтардағы № 12-5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Батыс Қазақстан облысы Бөрлі аудандық мәслихатының 26.01.2017 </w:t>
      </w:r>
      <w:r>
        <w:rPr>
          <w:rFonts w:ascii="Times New Roman"/>
          <w:b w:val="false"/>
          <w:i w:val="false"/>
          <w:color w:val="ff0000"/>
          <w:sz w:val="28"/>
        </w:rPr>
        <w:t>№ 12-5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Батыс Қазақстан облыстық мәслихатының 2016 жылғы 18 қарашадағы №7-1 "Батыс Қазақстан облыстық мәслихатының 2015 жылғы 14 желтоқсандағы №29-2 "2016-2018 жылдарға арналған облыстық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№4599 тіркелген) сәйкес, Бөрлі аудандық мәслихат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Бөрлі аудандық мәслихатының 2015 жылғы 23 желтоқсандағы № 32-3 "2016-2018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№4237 тіркелген, 2016 жылғы 26 қаңтарда "Бөрлі жаршысы-Бурлинские вести" газетінде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2016-2018 жылдарға арналған аудандық бюджет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9 290 261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6 198 366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түсiмдер – 50 138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1 004 892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– 2 036 865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9 143 486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679 768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703 176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23 408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– 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-532 993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– 532 993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түсімі – 963 762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 934 483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қаражатының пайдаланылатын қалдықтары – 503 714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4-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бірінші абзац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"4. 2016 жылға арналған аудандық бюджетте республикалық бюджеттен бөлінетін нысаналы трансферттердің және кредиттердің жалпы сомасы 1 314 159 мың теңге көлемінде ескерілсін, соның ішінде:";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төртінші абзац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"арнайы әлеуметтік қызмет көрсетудің стандарттарын енгізуге – 18 493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алтыншы абзац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"әкімшілік мемлекеттік қызметшілердің еңбекақысының деңгейін арттыруға – 62 000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оныншы абзац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"цифрлық білім беру инфрақұрылымын құруға – 13 888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5-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бірінші абзац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"5. 2016 жылға арналған аудандық бюджетте облыстық бюджеттен бөлінетін нысаналы трансферттердің және кредиттердің жалпы сомасы 408 160 мың теңге көлемінде ескерілсін:";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үшінші абзац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"патронат тәрбиешілерге берілген баланы (балаларды) күтіп-бағуға – 8 704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он бірінші абзац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"роботтық техника бойынша базалық жиынтығын сатып алуға, информатика пәні мұғалімдерінің біліктілігін арттыру бойынша іс сапар шығындарына – 22 098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он төртінші абзац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"инженерлiк-коммуникациялық инфрақұрылымды жобалау, дамыту және (немесе) жайластыру – 74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мынадай редакциядағы он алтыншы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"тұрғын үй жобалауға және (немесе) салуға облыстық бюджеттен кредит беру – 260 586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мынадай редакциядағы он жетінші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"Ақсай қаласы Қарашығанақ-1 шағынауданда жүз қырық төрт пәтерлік тұрғын үйді абаттандыруға және инженерлік-коммуникациялық жүйесінің құрылысына – 9 029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мынадай редакциядағы он сегізінші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"Пугачев ауылының егжей-тегжейлі жоспарлау жоспарға сай сумен жабдықтау, газбен жабдықтау, электрмен жабдықтау инженерлік желілерінің құрылысына – 14 883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"7. 2016 жылға арналған ауданның жергілікті атқарушы органдарының резерві 100 990 мың теңге көлемінде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Аудандық мәслихат аппаратының басшысы (Б.Б.Мұқашева)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шешім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М.Ибрагимов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А.Куликешев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№32-3 шешіміне 1-қосымша</w:t>
            </w:r>
          </w:p>
        </w:tc>
      </w:tr>
    </w:tbl>
    <w:bookmarkStart w:name="z5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 аудандық бюджет</w:t>
      </w:r>
    </w:p>
    <w:bookmarkEnd w:id="0"/>
    <w:bookmarkStart w:name="z5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мың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5"/>
        <w:gridCol w:w="1028"/>
        <w:gridCol w:w="1028"/>
        <w:gridCol w:w="5980"/>
        <w:gridCol w:w="28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9 290 261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6 198 366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1 624 770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1 624 770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3 671 993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3 671 993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әрекеттердi жасағаны және (немесе) оған уәкiлеттiгi бар мемлекеттiк органдар немесе лауазымды адамдар құжаттар бергенi үшiн алынатын мiндеттi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1 004 892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 мүлiктi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 мүлiктi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2 036 865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2 036 865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2 036 865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9 143 486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4 391 590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3 458 654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3 377 367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3 143 146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1 514 514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1 088 923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- коммуникациялық инфрақұрылымды жобалау, дамыту және (немесе) жайластыру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- 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инженерлік инфрақұрылымды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бюджеттік инвестициялық жобаларды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Қаржылық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-532 993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 тапшылығын (профицитін)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- 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