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e5c7" w14:textId="532e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Қанай ауылдық округінің Қанай және Даниялкөл ауылдарындағы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Қанай ауылдық округі әкімінің 2016 жылғы 6 сәуірдегі № 5 шешімі. Батыс Қазақстан облысының Әділет департаментінде 2016 жылғы 3 мамырда № 4367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Қанай ауылдық округі халқының пікірін ескере отырып және Батыс Қазақстан облыстық ономастикалық комиссиясының қорытындысы негізінде, Қанай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Бөрлі ауданы Қанай ауылдық округінің Қанай және Даниялкөл ауылдарындағы кейбір көше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Қанай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"Ленин" көшесі – "Достық"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"Мирная" көшесі – "Бейбітшілік"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"Озерная" көшесі – "Бірлік"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Даниялкөл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"Верхняя" көшесі – "Жоғарғы"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"Нижняя" көшесі – "Төменгі"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ету Қанай ауылдық округінің әкімі аппаратының бас маманы Беркешева Гульсара Каблановнаға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Қанай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Сапиев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